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hAnsiTheme="minorHAnsi"/>
          <w:b/>
          <w:spacing w:val="-3"/>
          <w:sz w:val="22"/>
          <w:szCs w:val="22"/>
          <w:lang w:val="en-GB"/>
        </w:rPr>
        <w:id w:val="-1291121887"/>
        <w:placeholder>
          <w:docPart w:val="7C77461E41AF40B9B84063CA2A0EB5F7"/>
        </w:placeholder>
        <w:showingPlcHdr/>
        <w:dropDownList>
          <w:listItem w:value="Choose an item."/>
          <w:listItem w:displayText="GENERAL FACULTIES COUNCIL" w:value="GENERAL FACULTIES COUNCIL"/>
          <w:listItem w:displayText="BOARD OF GOVERNORS" w:value="BOARD OF GOVERNORS"/>
        </w:dropDownList>
      </w:sdtPr>
      <w:sdtEndPr/>
      <w:sdtContent>
        <w:p w:rsidR="00100242" w:rsidRPr="00FE5541" w:rsidRDefault="00100242" w:rsidP="00100242">
          <w:pPr>
            <w:suppressAutoHyphens/>
            <w:jc w:val="center"/>
            <w:rPr>
              <w:rFonts w:asciiTheme="minorHAnsi" w:hAnsiTheme="minorHAnsi"/>
              <w:b/>
              <w:spacing w:val="-3"/>
              <w:sz w:val="22"/>
              <w:szCs w:val="22"/>
              <w:lang w:val="en-GB"/>
            </w:rPr>
          </w:pPr>
          <w:r w:rsidRPr="00FE5541">
            <w:rPr>
              <w:rStyle w:val="PlaceholderText"/>
              <w:rFonts w:asciiTheme="minorHAnsi" w:eastAsia="Calibri" w:hAnsiTheme="minorHAnsi"/>
              <w:sz w:val="22"/>
              <w:szCs w:val="22"/>
            </w:rPr>
            <w:t xml:space="preserve">Choose </w:t>
          </w:r>
          <w:r w:rsidR="00FE5541" w:rsidRPr="00FE5541">
            <w:rPr>
              <w:rStyle w:val="PlaceholderText"/>
              <w:rFonts w:asciiTheme="minorHAnsi" w:eastAsia="Calibri" w:hAnsiTheme="minorHAnsi"/>
              <w:sz w:val="22"/>
              <w:szCs w:val="22"/>
            </w:rPr>
            <w:t>a Governing Body</w:t>
          </w:r>
          <w:r w:rsidRPr="00FE5541">
            <w:rPr>
              <w:rStyle w:val="PlaceholderText"/>
              <w:rFonts w:asciiTheme="minorHAnsi" w:eastAsia="Calibri" w:hAnsiTheme="minorHAnsi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="Arial"/>
          <w:b/>
          <w:szCs w:val="24"/>
          <w:lang w:val="en-GB"/>
        </w:rPr>
        <w:id w:val="619037644"/>
        <w:placeholder>
          <w:docPart w:val="C1279916112E40A6AEC4582141DAC585"/>
        </w:placeholder>
        <w:showingPlcHdr/>
        <w:dropDownList>
          <w:listItem w:value="Choose an item."/>
          <w:listItem w:displayText="ACADEMIC PLANNING AND PRIORITIES COMMITTEE" w:value="ACADEMIC PLANNING AND PRIORITIES COMMITTEE"/>
          <w:listItem w:displayText="ACADEMIC PROGRAM SUBCOMMITTEE" w:value="ACADEMIC PROGRAM SUBCOMMITTEE"/>
          <w:listItem w:displayText="CALENDAR AND CURRICULUM SUBCOMMITTEE" w:value="CALENDAR AND CURRICULUM SUBCOMMITTEE"/>
          <w:listItem w:displayText="CAMPUS AND FACILITIES DEVELOPMENT SUBCOMMITTEE" w:value="CAMPUS AND FACILITIES DEVELOPMENT SUBCOMMITTEE"/>
          <w:listItem w:displayText="GFC EXECUTIVE COMMITTEE" w:value="GFC EXECUTIVE COMMITTEE"/>
          <w:listItem w:displayText="GRADUATE ACADEMIC PROGRAM SUBCOMMITTEE" w:value="GRADUATE ACADEMIC PROGRAM SUBCOMMITTEE"/>
          <w:listItem w:displayText="RESEARCH AND SCHOLARSHIP COMMITTEE" w:value="RESEARCH AND SCHOLARSHIP COMMITTEE"/>
          <w:listItem w:displayText="TEACHING AND LEARNING COMMITTEE" w:value="TEACHING AND LEARNING COMMITTEE"/>
          <w:listItem w:displayText="AUDIT COMMITTEE" w:value="AUDIT COMMITTEE"/>
          <w:listItem w:displayText="BUDGET COMMITTEE" w:value="BUDGET COMMITTEE"/>
          <w:listItem w:displayText="EXECUTIVE COMMITTEE" w:value="EXECUTIVE COMMITTEE"/>
          <w:listItem w:displayText="FINANCE AND PROPERTY COMMITTEE" w:value="FINANCE AND PROPERTY COMMITTEE"/>
          <w:listItem w:displayText="ENVIRONMENT, HEALTH, SAFETY &amp; SUSTAINABILITY COMMITTEE" w:value="ENVIRONMENT, HEALTH, SAFETY &amp; SUSTAINABILITY COMMITTEE"/>
          <w:listItem w:displayText="INVESTMENT COMMITTEE" w:value="INVESTMENT COMMITTEE"/>
          <w:listItem w:displayText="HUMAN RESOURCES AND GOVERNANCE COMMITTEE" w:value="HUMAN RESOURCES AND GOVERNANCE COMMITTEE"/>
        </w:dropDownList>
      </w:sdtPr>
      <w:sdtEndPr/>
      <w:sdtContent>
        <w:p w:rsidR="00100242" w:rsidRDefault="00100242" w:rsidP="00100242">
          <w:pPr>
            <w:pStyle w:val="Subtitle"/>
            <w:widowControl w:val="0"/>
            <w:tabs>
              <w:tab w:val="right" w:pos="1800"/>
              <w:tab w:val="right" w:pos="9720"/>
            </w:tabs>
            <w:spacing w:after="0"/>
            <w:rPr>
              <w:rFonts w:cs="Arial"/>
              <w:b/>
              <w:szCs w:val="24"/>
              <w:lang w:val="en-GB"/>
            </w:rPr>
          </w:pPr>
          <w:r w:rsidRPr="006F7BF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Committee</w:t>
          </w:r>
        </w:p>
      </w:sdtContent>
    </w:sdt>
    <w:p w:rsidR="00F62455" w:rsidRDefault="00FF5D99" w:rsidP="00FF5D99">
      <w:pPr>
        <w:suppressAutoHyphens/>
        <w:jc w:val="center"/>
        <w:rPr>
          <w:rFonts w:ascii="Calibri" w:hAnsi="Calibri"/>
          <w:b/>
          <w:spacing w:val="-3"/>
          <w:sz w:val="22"/>
          <w:szCs w:val="22"/>
          <w:lang w:val="en-GB"/>
        </w:rPr>
      </w:pPr>
      <w:r>
        <w:rPr>
          <w:rFonts w:ascii="Calibri" w:hAnsi="Calibri"/>
          <w:b/>
          <w:spacing w:val="-3"/>
          <w:sz w:val="22"/>
          <w:szCs w:val="22"/>
          <w:lang w:val="en-GB"/>
        </w:rPr>
        <w:t>INFORMATION BRIEFING NOTE</w:t>
      </w:r>
    </w:p>
    <w:p w:rsidR="00AE2726" w:rsidRPr="00FF5D99" w:rsidRDefault="00AE2726" w:rsidP="00FF5D99">
      <w:pPr>
        <w:suppressAutoHyphens/>
        <w:jc w:val="center"/>
        <w:rPr>
          <w:rFonts w:ascii="Calibri" w:hAnsi="Calibri"/>
          <w:b/>
          <w:spacing w:val="-3"/>
          <w:sz w:val="22"/>
          <w:szCs w:val="22"/>
          <w:lang w:val="en-GB"/>
        </w:rPr>
      </w:pPr>
    </w:p>
    <w:p w:rsidR="00AE2726" w:rsidRPr="008E20C4" w:rsidRDefault="00AE2726" w:rsidP="00AE2726">
      <w:pPr>
        <w:suppressAutoHyphens/>
        <w:jc w:val="both"/>
        <w:rPr>
          <w:rFonts w:ascii="Calibri" w:hAnsi="Calibri"/>
          <w:color w:val="FF0000"/>
          <w:spacing w:val="-3"/>
          <w:sz w:val="22"/>
          <w:szCs w:val="22"/>
          <w:lang w:val="en-GB"/>
        </w:rPr>
      </w:pPr>
      <w:r w:rsidRPr="008E20C4">
        <w:rPr>
          <w:rFonts w:ascii="Calibri" w:hAnsi="Calibri"/>
          <w:color w:val="FF0000"/>
          <w:spacing w:val="-3"/>
          <w:sz w:val="22"/>
          <w:szCs w:val="22"/>
          <w:highlight w:val="yellow"/>
          <w:lang w:val="en-GB"/>
        </w:rPr>
        <w:t>ONLY USE THIS DOCUMENT IF THE ITEM NEEDS AN INTRODUCTION OR CONTEXT, OR A SUMMARY WOULD FACILITATE THE UNDERSTANDING OF THE ITEM (due, for instance to its length or complexity), OR IT OTHERWISE ADDS VALUE TO THE PRESENTATION OF THE ITEM.</w:t>
      </w:r>
    </w:p>
    <w:p w:rsidR="00F62455" w:rsidRPr="00BF6F40" w:rsidRDefault="00F62455" w:rsidP="00606C99">
      <w:pPr>
        <w:suppressAutoHyphens/>
        <w:jc w:val="center"/>
        <w:rPr>
          <w:rFonts w:ascii="Calibri" w:hAnsi="Calibri"/>
          <w:spacing w:val="-3"/>
          <w:sz w:val="22"/>
          <w:szCs w:val="22"/>
          <w:lang w:val="en-GB"/>
        </w:rPr>
      </w:pPr>
    </w:p>
    <w:p w:rsidR="001674E3" w:rsidRPr="000C2A50" w:rsidRDefault="001674E3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1674E3" w:rsidRPr="000C2A50" w:rsidRDefault="001674E3" w:rsidP="00606C99">
      <w:pPr>
        <w:suppressAutoHyphens/>
        <w:ind w:left="1556" w:hanging="1556"/>
        <w:jc w:val="both"/>
        <w:rPr>
          <w:rFonts w:ascii="Calibri" w:hAnsi="Calibri"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SUBJECT:</w:t>
      </w:r>
      <w:r w:rsidRPr="000C2A50">
        <w:rPr>
          <w:rFonts w:ascii="Calibri" w:hAnsi="Calibri"/>
          <w:spacing w:val="-3"/>
          <w:sz w:val="22"/>
          <w:szCs w:val="22"/>
          <w:lang w:val="en-GB"/>
        </w:rPr>
        <w:tab/>
      </w:r>
    </w:p>
    <w:p w:rsidR="001674E3" w:rsidRPr="000C2A50" w:rsidRDefault="001674E3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1674E3" w:rsidRPr="000C2A50" w:rsidRDefault="001674E3" w:rsidP="00606C99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PROPONENT</w:t>
      </w:r>
      <w:r w:rsidR="0091185F" w:rsidRPr="000C2A50">
        <w:rPr>
          <w:rFonts w:ascii="Calibri" w:hAnsi="Calibri"/>
          <w:b/>
          <w:spacing w:val="-3"/>
          <w:sz w:val="22"/>
          <w:szCs w:val="22"/>
          <w:lang w:val="en-GB"/>
        </w:rPr>
        <w:t>(S)</w:t>
      </w:r>
    </w:p>
    <w:p w:rsidR="001674E3" w:rsidRPr="000C2A50" w:rsidRDefault="001674E3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1674E3" w:rsidRPr="000C2A50" w:rsidRDefault="001674E3" w:rsidP="00606C99">
      <w:pPr>
        <w:jc w:val="both"/>
        <w:rPr>
          <w:rFonts w:ascii="Calibri" w:hAnsi="Calibri" w:cs="Calibri"/>
          <w:b/>
          <w:sz w:val="22"/>
          <w:szCs w:val="22"/>
        </w:rPr>
      </w:pPr>
    </w:p>
    <w:p w:rsidR="001674E3" w:rsidRPr="000C2A50" w:rsidRDefault="001674E3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1674E3" w:rsidRPr="000C2A50" w:rsidRDefault="001674E3" w:rsidP="00606C99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PURPOSE</w:t>
      </w:r>
    </w:p>
    <w:p w:rsidR="001674E3" w:rsidRPr="000C2A50" w:rsidRDefault="001674E3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973A52" w:rsidRPr="000C2A50" w:rsidRDefault="00973A52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1674E3" w:rsidRPr="000C2A50" w:rsidRDefault="00BF6F40" w:rsidP="00687FE3">
      <w:pPr>
        <w:keepNext/>
        <w:keepLines/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OVERVIEW</w:t>
      </w:r>
    </w:p>
    <w:p w:rsidR="00BF6F40" w:rsidRPr="000C2A50" w:rsidRDefault="00BF6F40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A55250" w:rsidRPr="000C2A50" w:rsidRDefault="00A55250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3C13F5" w:rsidRPr="000C2A50" w:rsidRDefault="003C13F5" w:rsidP="00F649D8">
      <w:pPr>
        <w:keepNext/>
        <w:keepLines/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KEY POINTS</w:t>
      </w:r>
    </w:p>
    <w:p w:rsidR="003C13F5" w:rsidRPr="000C2A50" w:rsidRDefault="003C13F5" w:rsidP="00F649D8">
      <w:pPr>
        <w:keepNext/>
        <w:keepLines/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p w:rsidR="00A33929" w:rsidRPr="000C2A50" w:rsidRDefault="00A33929" w:rsidP="00D51D2C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p w:rsidR="00D51D2C" w:rsidRPr="000C2A50" w:rsidRDefault="00D51D2C" w:rsidP="00D51D2C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BACKGROUND</w:t>
      </w:r>
    </w:p>
    <w:p w:rsidR="00D51D2C" w:rsidRPr="000C2A50" w:rsidRDefault="00D51D2C" w:rsidP="00D51D2C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D51D2C" w:rsidRPr="000C2A50" w:rsidRDefault="0091185F" w:rsidP="00D51D2C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 xml:space="preserve">ROUTING AND </w:t>
      </w:r>
      <w:r w:rsidR="00D51D2C" w:rsidRPr="000C2A50">
        <w:rPr>
          <w:rFonts w:ascii="Calibri" w:hAnsi="Calibri"/>
          <w:b/>
          <w:spacing w:val="-3"/>
          <w:sz w:val="22"/>
          <w:szCs w:val="22"/>
          <w:lang w:val="en-GB"/>
        </w:rPr>
        <w:t>PERSONS CONSULTED</w:t>
      </w:r>
    </w:p>
    <w:p w:rsidR="008E20C4" w:rsidRPr="000C2A50" w:rsidRDefault="008E20C4" w:rsidP="00D51D2C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tbl>
      <w:tblPr>
        <w:tblW w:w="10332" w:type="dxa"/>
        <w:tblInd w:w="108" w:type="dxa"/>
        <w:tblLook w:val="04A0" w:firstRow="1" w:lastRow="0" w:firstColumn="1" w:lastColumn="0" w:noHBand="0" w:noVBand="1"/>
      </w:tblPr>
      <w:tblGrid>
        <w:gridCol w:w="975"/>
        <w:gridCol w:w="1977"/>
        <w:gridCol w:w="1800"/>
        <w:gridCol w:w="1080"/>
        <w:gridCol w:w="1800"/>
        <w:gridCol w:w="1260"/>
        <w:gridCol w:w="1440"/>
      </w:tblGrid>
      <w:tr w:rsidR="000C2A50" w:rsidRPr="000C2A50" w:rsidTr="00F60C6A">
        <w:tc>
          <w:tcPr>
            <w:tcW w:w="975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Progress</w:t>
            </w:r>
          </w:p>
        </w:tc>
        <w:tc>
          <w:tcPr>
            <w:tcW w:w="1977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Body</w:t>
            </w: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Date</w:t>
            </w:r>
          </w:p>
        </w:tc>
        <w:tc>
          <w:tcPr>
            <w:tcW w:w="108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Approval</w:t>
            </w: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Recommendation</w:t>
            </w:r>
          </w:p>
        </w:tc>
        <w:tc>
          <w:tcPr>
            <w:tcW w:w="126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Discussion</w:t>
            </w:r>
          </w:p>
        </w:tc>
        <w:tc>
          <w:tcPr>
            <w:tcW w:w="144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Information</w:t>
            </w:r>
          </w:p>
        </w:tc>
      </w:tr>
      <w:tr w:rsidR="000C2A50" w:rsidRPr="000C2A50" w:rsidTr="00F60C6A">
        <w:tc>
          <w:tcPr>
            <w:tcW w:w="975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466BD8" w:rsidRPr="000C2A50" w:rsidRDefault="00BB452A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  <w:r w:rsidRPr="000C2A50">
              <w:rPr>
                <w:rFonts w:ascii="Calibri" w:hAnsi="Calibri"/>
                <w:spacing w:val="-3"/>
                <w:sz w:val="22"/>
                <w:szCs w:val="22"/>
                <w:lang w:val="en-GB"/>
              </w:rPr>
              <w:t xml:space="preserve">APPC </w:t>
            </w: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  <w:tr w:rsidR="000C2A50" w:rsidRPr="000C2A50" w:rsidTr="00F60C6A">
        <w:tc>
          <w:tcPr>
            <w:tcW w:w="975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  <w:tr w:rsidR="000C2A50" w:rsidRPr="000C2A50" w:rsidTr="00F60C6A">
        <w:tc>
          <w:tcPr>
            <w:tcW w:w="975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  <w:tr w:rsidR="000C2A50" w:rsidRPr="000C2A50" w:rsidTr="00F60C6A">
        <w:tc>
          <w:tcPr>
            <w:tcW w:w="975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  <w:tr w:rsidR="00466BD8" w:rsidRPr="000C2A50" w:rsidTr="00F60C6A">
        <w:tc>
          <w:tcPr>
            <w:tcW w:w="975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977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466BD8" w:rsidRPr="000C2A50" w:rsidRDefault="00466BD8" w:rsidP="008C1F37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</w:tbl>
    <w:p w:rsidR="00466BD8" w:rsidRPr="000C2A50" w:rsidRDefault="00466BD8" w:rsidP="00D51D2C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p w:rsidR="00BB452A" w:rsidRPr="000C2A50" w:rsidRDefault="00BB452A" w:rsidP="00BB452A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0C2A50">
        <w:rPr>
          <w:rFonts w:ascii="Calibri" w:hAnsi="Calibri"/>
          <w:b/>
          <w:spacing w:val="-3"/>
          <w:sz w:val="22"/>
          <w:szCs w:val="22"/>
          <w:lang w:val="en-GB"/>
        </w:rPr>
        <w:t>NEXT STEPS</w:t>
      </w:r>
    </w:p>
    <w:p w:rsidR="00BB452A" w:rsidRPr="000C2A50" w:rsidRDefault="00BB452A" w:rsidP="00BB452A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:rsidR="00BB452A" w:rsidRPr="000C2A50" w:rsidRDefault="00BB452A" w:rsidP="00BB452A">
      <w:pPr>
        <w:pStyle w:val="Heading2"/>
        <w:keepNext w:val="0"/>
        <w:tabs>
          <w:tab w:val="clear" w:pos="0"/>
          <w:tab w:val="clear" w:pos="1556"/>
          <w:tab w:val="clear" w:pos="2832"/>
          <w:tab w:val="clear" w:pos="5664"/>
          <w:tab w:val="clear" w:pos="7503"/>
          <w:tab w:val="clear" w:pos="8636"/>
          <w:tab w:val="clear" w:pos="10760"/>
        </w:tabs>
        <w:rPr>
          <w:rFonts w:ascii="Calibri" w:hAnsi="Calibri"/>
          <w:sz w:val="22"/>
          <w:szCs w:val="22"/>
        </w:rPr>
      </w:pPr>
    </w:p>
    <w:p w:rsidR="001674E3" w:rsidRDefault="00BB452A" w:rsidP="00606C99">
      <w:pPr>
        <w:pStyle w:val="Heading2"/>
        <w:keepNext w:val="0"/>
        <w:tabs>
          <w:tab w:val="clear" w:pos="0"/>
          <w:tab w:val="clear" w:pos="1556"/>
          <w:tab w:val="clear" w:pos="2832"/>
          <w:tab w:val="clear" w:pos="5664"/>
          <w:tab w:val="clear" w:pos="7503"/>
          <w:tab w:val="clear" w:pos="8636"/>
          <w:tab w:val="clear" w:pos="10760"/>
        </w:tabs>
        <w:rPr>
          <w:rFonts w:ascii="Calibri" w:hAnsi="Calibri"/>
          <w:sz w:val="22"/>
          <w:szCs w:val="22"/>
        </w:rPr>
      </w:pPr>
      <w:r w:rsidRPr="000C2A50">
        <w:rPr>
          <w:rFonts w:ascii="Calibri" w:hAnsi="Calibri"/>
          <w:sz w:val="22"/>
          <w:szCs w:val="22"/>
        </w:rPr>
        <w:t>SUPPORT</w:t>
      </w:r>
      <w:r w:rsidR="001674E3" w:rsidRPr="000C2A50">
        <w:rPr>
          <w:rFonts w:ascii="Calibri" w:hAnsi="Calibri"/>
          <w:sz w:val="22"/>
          <w:szCs w:val="22"/>
        </w:rPr>
        <w:t>ING MATERIALS</w:t>
      </w:r>
    </w:p>
    <w:p w:rsidR="002835A7" w:rsidRPr="002835A7" w:rsidRDefault="002835A7" w:rsidP="002835A7">
      <w:pPr>
        <w:rPr>
          <w:lang w:val="en-GB"/>
        </w:rPr>
      </w:pPr>
      <w:bookmarkStart w:id="0" w:name="_GoBack"/>
      <w:bookmarkEnd w:id="0"/>
    </w:p>
    <w:sectPr w:rsidR="002835A7" w:rsidRPr="002835A7" w:rsidSect="001674E3">
      <w:headerReference w:type="default" r:id="rId7"/>
      <w:headerReference w:type="first" r:id="rId8"/>
      <w:endnotePr>
        <w:numFmt w:val="decimal"/>
      </w:endnotePr>
      <w:type w:val="continuous"/>
      <w:pgSz w:w="12240" w:h="15840"/>
      <w:pgMar w:top="1440" w:right="1008" w:bottom="1440" w:left="1008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72" w:rsidRDefault="00534272">
      <w:r>
        <w:separator/>
      </w:r>
    </w:p>
  </w:endnote>
  <w:endnote w:type="continuationSeparator" w:id="0">
    <w:p w:rsidR="00534272" w:rsidRDefault="0053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72" w:rsidRDefault="00534272">
      <w:r>
        <w:separator/>
      </w:r>
    </w:p>
  </w:footnote>
  <w:footnote w:type="continuationSeparator" w:id="0">
    <w:p w:rsidR="00534272" w:rsidRDefault="0053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F84" w:rsidRPr="002835A7" w:rsidRDefault="00947F84" w:rsidP="002835A7">
    <w:pPr>
      <w:pStyle w:val="Header"/>
      <w:tabs>
        <w:tab w:val="clear" w:pos="4320"/>
        <w:tab w:val="center" w:pos="4680"/>
      </w:tabs>
      <w:jc w:val="center"/>
      <w:rPr>
        <w:rFonts w:asciiTheme="minorHAnsi" w:hAnsiTheme="minorHAnsi" w:cs="Arial"/>
      </w:rPr>
    </w:pPr>
    <w:r w:rsidRPr="002835A7">
      <w:rPr>
        <w:rStyle w:val="PageNumber"/>
        <w:rFonts w:asciiTheme="minorHAnsi" w:hAnsiTheme="minorHAnsi" w:cs="Arial"/>
      </w:rPr>
      <w:fldChar w:fldCharType="begin"/>
    </w:r>
    <w:r w:rsidRPr="002835A7">
      <w:rPr>
        <w:rStyle w:val="PageNumber"/>
        <w:rFonts w:asciiTheme="minorHAnsi" w:hAnsiTheme="minorHAnsi" w:cs="Arial"/>
      </w:rPr>
      <w:instrText xml:space="preserve"> PAGE </w:instrText>
    </w:r>
    <w:r w:rsidRPr="002835A7">
      <w:rPr>
        <w:rStyle w:val="PageNumber"/>
        <w:rFonts w:asciiTheme="minorHAnsi" w:hAnsiTheme="minorHAnsi" w:cs="Arial"/>
      </w:rPr>
      <w:fldChar w:fldCharType="separate"/>
    </w:r>
    <w:r w:rsidR="002835A7">
      <w:rPr>
        <w:rStyle w:val="PageNumber"/>
        <w:rFonts w:asciiTheme="minorHAnsi" w:hAnsiTheme="minorHAnsi" w:cs="Arial"/>
        <w:noProof/>
      </w:rPr>
      <w:t>2</w:t>
    </w:r>
    <w:r w:rsidRPr="002835A7">
      <w:rPr>
        <w:rStyle w:val="PageNumber"/>
        <w:rFonts w:asciiTheme="minorHAnsi" w:hAnsiTheme="minorHAnsi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F8" w:rsidRDefault="00134C41">
    <w:pPr>
      <w:pStyle w:val="Header"/>
    </w:pPr>
    <w:r w:rsidRPr="00DD18DC">
      <w:rPr>
        <w:rFonts w:ascii="Calibri" w:hAnsi="Calibri"/>
        <w:noProof/>
        <w:sz w:val="22"/>
        <w:szCs w:val="22"/>
        <w:lang w:val="en-CA" w:eastAsia="en-CA"/>
      </w:rPr>
      <w:drawing>
        <wp:inline distT="0" distB="0" distL="0" distR="0">
          <wp:extent cx="9525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0A3"/>
    <w:multiLevelType w:val="hybridMultilevel"/>
    <w:tmpl w:val="C51EC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950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021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353EF5"/>
    <w:multiLevelType w:val="hybridMultilevel"/>
    <w:tmpl w:val="1B9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131C"/>
    <w:multiLevelType w:val="hybridMultilevel"/>
    <w:tmpl w:val="BF66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87C99"/>
    <w:multiLevelType w:val="multilevel"/>
    <w:tmpl w:val="653A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7F9"/>
    <w:multiLevelType w:val="multilevel"/>
    <w:tmpl w:val="BF661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66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3A2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4E2D62"/>
    <w:multiLevelType w:val="multilevel"/>
    <w:tmpl w:val="8D6A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45C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6901A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211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9B5FAF"/>
    <w:multiLevelType w:val="hybridMultilevel"/>
    <w:tmpl w:val="2A9A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24C1"/>
    <w:multiLevelType w:val="hybridMultilevel"/>
    <w:tmpl w:val="82AC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F72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8B361A"/>
    <w:multiLevelType w:val="hybridMultilevel"/>
    <w:tmpl w:val="47F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4824"/>
    <w:multiLevelType w:val="hybridMultilevel"/>
    <w:tmpl w:val="EE3C03AA"/>
    <w:lvl w:ilvl="0" w:tplc="2E1C2D8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E2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BB0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DA75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EB1E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4"/>
  </w:num>
  <w:num w:numId="5">
    <w:abstractNumId w:val="13"/>
  </w:num>
  <w:num w:numId="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21"/>
  </w:num>
  <w:num w:numId="12">
    <w:abstractNumId w:val="0"/>
  </w:num>
  <w:num w:numId="13">
    <w:abstractNumId w:val="6"/>
  </w:num>
  <w:num w:numId="14">
    <w:abstractNumId w:val="20"/>
  </w:num>
  <w:num w:numId="15">
    <w:abstractNumId w:val="11"/>
  </w:num>
  <w:num w:numId="16">
    <w:abstractNumId w:val="12"/>
  </w:num>
  <w:num w:numId="17">
    <w:abstractNumId w:val="2"/>
  </w:num>
  <w:num w:numId="18">
    <w:abstractNumId w:val="19"/>
  </w:num>
  <w:num w:numId="19">
    <w:abstractNumId w:val="1"/>
  </w:num>
  <w:num w:numId="20">
    <w:abstractNumId w:val="15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5B"/>
    <w:rsid w:val="00011824"/>
    <w:rsid w:val="0001350C"/>
    <w:rsid w:val="000216E8"/>
    <w:rsid w:val="00023144"/>
    <w:rsid w:val="000239F5"/>
    <w:rsid w:val="000256FE"/>
    <w:rsid w:val="00027886"/>
    <w:rsid w:val="000402BD"/>
    <w:rsid w:val="0005077B"/>
    <w:rsid w:val="000602ED"/>
    <w:rsid w:val="00063FBF"/>
    <w:rsid w:val="00070DDC"/>
    <w:rsid w:val="0007362D"/>
    <w:rsid w:val="00080C08"/>
    <w:rsid w:val="00082E74"/>
    <w:rsid w:val="000836B3"/>
    <w:rsid w:val="00084B24"/>
    <w:rsid w:val="000907A0"/>
    <w:rsid w:val="00092E48"/>
    <w:rsid w:val="0009612A"/>
    <w:rsid w:val="000A3FA2"/>
    <w:rsid w:val="000B075A"/>
    <w:rsid w:val="000B2E7D"/>
    <w:rsid w:val="000B519E"/>
    <w:rsid w:val="000C2A50"/>
    <w:rsid w:val="000D1EEE"/>
    <w:rsid w:val="000D64C7"/>
    <w:rsid w:val="000F3DFC"/>
    <w:rsid w:val="000F6EC9"/>
    <w:rsid w:val="000F75B1"/>
    <w:rsid w:val="00100242"/>
    <w:rsid w:val="001005D6"/>
    <w:rsid w:val="00105FC4"/>
    <w:rsid w:val="001101DE"/>
    <w:rsid w:val="00115379"/>
    <w:rsid w:val="00131DFB"/>
    <w:rsid w:val="00134C41"/>
    <w:rsid w:val="00136EE3"/>
    <w:rsid w:val="0014098C"/>
    <w:rsid w:val="001409BB"/>
    <w:rsid w:val="00151386"/>
    <w:rsid w:val="001553B2"/>
    <w:rsid w:val="001578B6"/>
    <w:rsid w:val="00164430"/>
    <w:rsid w:val="001674E3"/>
    <w:rsid w:val="0017328D"/>
    <w:rsid w:val="00180ADB"/>
    <w:rsid w:val="00186045"/>
    <w:rsid w:val="00190EC4"/>
    <w:rsid w:val="001922F8"/>
    <w:rsid w:val="001A17AF"/>
    <w:rsid w:val="001B7C0B"/>
    <w:rsid w:val="001C1FD3"/>
    <w:rsid w:val="001C6754"/>
    <w:rsid w:val="001C688C"/>
    <w:rsid w:val="001D0972"/>
    <w:rsid w:val="001D49C6"/>
    <w:rsid w:val="001E1FAD"/>
    <w:rsid w:val="00201011"/>
    <w:rsid w:val="00205779"/>
    <w:rsid w:val="002071E2"/>
    <w:rsid w:val="002146C0"/>
    <w:rsid w:val="00220BB4"/>
    <w:rsid w:val="0022698B"/>
    <w:rsid w:val="00227B14"/>
    <w:rsid w:val="00230FFA"/>
    <w:rsid w:val="00231DB9"/>
    <w:rsid w:val="00240B96"/>
    <w:rsid w:val="002518C7"/>
    <w:rsid w:val="002549C8"/>
    <w:rsid w:val="00261DA3"/>
    <w:rsid w:val="00267837"/>
    <w:rsid w:val="00267C0F"/>
    <w:rsid w:val="002835A7"/>
    <w:rsid w:val="00284B18"/>
    <w:rsid w:val="00291B06"/>
    <w:rsid w:val="002923FE"/>
    <w:rsid w:val="002C33D5"/>
    <w:rsid w:val="002C6304"/>
    <w:rsid w:val="002D4C47"/>
    <w:rsid w:val="002D582A"/>
    <w:rsid w:val="002E0B0B"/>
    <w:rsid w:val="002F2630"/>
    <w:rsid w:val="00300B8A"/>
    <w:rsid w:val="00300C6C"/>
    <w:rsid w:val="00313AA7"/>
    <w:rsid w:val="0032624D"/>
    <w:rsid w:val="0033015C"/>
    <w:rsid w:val="00345DE3"/>
    <w:rsid w:val="00360349"/>
    <w:rsid w:val="00360FE7"/>
    <w:rsid w:val="0038120E"/>
    <w:rsid w:val="00382C2A"/>
    <w:rsid w:val="0039267E"/>
    <w:rsid w:val="003A02A3"/>
    <w:rsid w:val="003A418E"/>
    <w:rsid w:val="003A42AD"/>
    <w:rsid w:val="003C13F5"/>
    <w:rsid w:val="003C756D"/>
    <w:rsid w:val="003D735C"/>
    <w:rsid w:val="003E2751"/>
    <w:rsid w:val="003E3EA4"/>
    <w:rsid w:val="003E64F1"/>
    <w:rsid w:val="004014BA"/>
    <w:rsid w:val="00403CAD"/>
    <w:rsid w:val="00407712"/>
    <w:rsid w:val="00444F0C"/>
    <w:rsid w:val="004518A0"/>
    <w:rsid w:val="00461F62"/>
    <w:rsid w:val="00466BD8"/>
    <w:rsid w:val="0047115D"/>
    <w:rsid w:val="0047226E"/>
    <w:rsid w:val="004832BF"/>
    <w:rsid w:val="004856D8"/>
    <w:rsid w:val="00487B53"/>
    <w:rsid w:val="00496108"/>
    <w:rsid w:val="004B325A"/>
    <w:rsid w:val="004B7153"/>
    <w:rsid w:val="004D3E09"/>
    <w:rsid w:val="004F6A5B"/>
    <w:rsid w:val="0050449E"/>
    <w:rsid w:val="00514CB8"/>
    <w:rsid w:val="00521A0A"/>
    <w:rsid w:val="00522C04"/>
    <w:rsid w:val="005252DA"/>
    <w:rsid w:val="005318FD"/>
    <w:rsid w:val="00534272"/>
    <w:rsid w:val="00561B83"/>
    <w:rsid w:val="005725F2"/>
    <w:rsid w:val="0058681A"/>
    <w:rsid w:val="005A3582"/>
    <w:rsid w:val="005B0E0D"/>
    <w:rsid w:val="005B4E4D"/>
    <w:rsid w:val="005D0250"/>
    <w:rsid w:val="00606C99"/>
    <w:rsid w:val="00617603"/>
    <w:rsid w:val="006249CC"/>
    <w:rsid w:val="00637D83"/>
    <w:rsid w:val="00640AF0"/>
    <w:rsid w:val="006462F1"/>
    <w:rsid w:val="006529A9"/>
    <w:rsid w:val="00653D55"/>
    <w:rsid w:val="0066669C"/>
    <w:rsid w:val="0067792F"/>
    <w:rsid w:val="00687FE3"/>
    <w:rsid w:val="006A1E39"/>
    <w:rsid w:val="006A6A0F"/>
    <w:rsid w:val="006B392B"/>
    <w:rsid w:val="006B4AB6"/>
    <w:rsid w:val="006C0DE1"/>
    <w:rsid w:val="006C2520"/>
    <w:rsid w:val="006D108C"/>
    <w:rsid w:val="006D6DDD"/>
    <w:rsid w:val="006E4F8A"/>
    <w:rsid w:val="006F0272"/>
    <w:rsid w:val="006F21E9"/>
    <w:rsid w:val="0070522D"/>
    <w:rsid w:val="0071020B"/>
    <w:rsid w:val="00713DC4"/>
    <w:rsid w:val="00722017"/>
    <w:rsid w:val="00722737"/>
    <w:rsid w:val="00731C87"/>
    <w:rsid w:val="00742BBF"/>
    <w:rsid w:val="0074780E"/>
    <w:rsid w:val="0075060A"/>
    <w:rsid w:val="00776E21"/>
    <w:rsid w:val="0077795B"/>
    <w:rsid w:val="00777CBF"/>
    <w:rsid w:val="007809FA"/>
    <w:rsid w:val="00790750"/>
    <w:rsid w:val="00792B6A"/>
    <w:rsid w:val="00795FE4"/>
    <w:rsid w:val="00797CB4"/>
    <w:rsid w:val="007B6864"/>
    <w:rsid w:val="007D0C17"/>
    <w:rsid w:val="007F0023"/>
    <w:rsid w:val="007F5D8E"/>
    <w:rsid w:val="008274F0"/>
    <w:rsid w:val="00832639"/>
    <w:rsid w:val="00836A3A"/>
    <w:rsid w:val="00857BD0"/>
    <w:rsid w:val="00896945"/>
    <w:rsid w:val="008B4509"/>
    <w:rsid w:val="008C1F37"/>
    <w:rsid w:val="008D766A"/>
    <w:rsid w:val="008E20C4"/>
    <w:rsid w:val="008E730A"/>
    <w:rsid w:val="0091185F"/>
    <w:rsid w:val="00914064"/>
    <w:rsid w:val="00920C77"/>
    <w:rsid w:val="00947F84"/>
    <w:rsid w:val="009520E1"/>
    <w:rsid w:val="009520EB"/>
    <w:rsid w:val="00952E46"/>
    <w:rsid w:val="00955543"/>
    <w:rsid w:val="009664FD"/>
    <w:rsid w:val="009719E1"/>
    <w:rsid w:val="00973A52"/>
    <w:rsid w:val="00975E93"/>
    <w:rsid w:val="009836D4"/>
    <w:rsid w:val="009960D8"/>
    <w:rsid w:val="009A2F12"/>
    <w:rsid w:val="009B1ED4"/>
    <w:rsid w:val="009C3DE3"/>
    <w:rsid w:val="009C4156"/>
    <w:rsid w:val="009C705C"/>
    <w:rsid w:val="009C7761"/>
    <w:rsid w:val="009D3507"/>
    <w:rsid w:val="009D5FF1"/>
    <w:rsid w:val="009E2DFD"/>
    <w:rsid w:val="009E6791"/>
    <w:rsid w:val="009F182B"/>
    <w:rsid w:val="009F7727"/>
    <w:rsid w:val="00A33929"/>
    <w:rsid w:val="00A40FB8"/>
    <w:rsid w:val="00A55250"/>
    <w:rsid w:val="00A727B0"/>
    <w:rsid w:val="00A80DA8"/>
    <w:rsid w:val="00A84C9A"/>
    <w:rsid w:val="00A9554C"/>
    <w:rsid w:val="00AA4429"/>
    <w:rsid w:val="00AA5D6F"/>
    <w:rsid w:val="00AB0CCB"/>
    <w:rsid w:val="00AB49A4"/>
    <w:rsid w:val="00AC25A9"/>
    <w:rsid w:val="00AC2F0F"/>
    <w:rsid w:val="00AD3721"/>
    <w:rsid w:val="00AE2726"/>
    <w:rsid w:val="00AE33F8"/>
    <w:rsid w:val="00B01BB2"/>
    <w:rsid w:val="00B248F7"/>
    <w:rsid w:val="00B42BFC"/>
    <w:rsid w:val="00B63BEE"/>
    <w:rsid w:val="00B66368"/>
    <w:rsid w:val="00B71514"/>
    <w:rsid w:val="00B7470B"/>
    <w:rsid w:val="00B77605"/>
    <w:rsid w:val="00B77E5B"/>
    <w:rsid w:val="00B90964"/>
    <w:rsid w:val="00BA1573"/>
    <w:rsid w:val="00BB452A"/>
    <w:rsid w:val="00BC4488"/>
    <w:rsid w:val="00BC6517"/>
    <w:rsid w:val="00BC6D09"/>
    <w:rsid w:val="00BC7509"/>
    <w:rsid w:val="00BD3B1A"/>
    <w:rsid w:val="00BE5946"/>
    <w:rsid w:val="00BF6765"/>
    <w:rsid w:val="00BF6F40"/>
    <w:rsid w:val="00C205EC"/>
    <w:rsid w:val="00C24937"/>
    <w:rsid w:val="00C33DDF"/>
    <w:rsid w:val="00C36540"/>
    <w:rsid w:val="00C473FD"/>
    <w:rsid w:val="00C47525"/>
    <w:rsid w:val="00C51BA7"/>
    <w:rsid w:val="00C53C90"/>
    <w:rsid w:val="00C60CA3"/>
    <w:rsid w:val="00C61D64"/>
    <w:rsid w:val="00C70EF2"/>
    <w:rsid w:val="00C754A1"/>
    <w:rsid w:val="00C75A2A"/>
    <w:rsid w:val="00C91E98"/>
    <w:rsid w:val="00CB0399"/>
    <w:rsid w:val="00CB1C3B"/>
    <w:rsid w:val="00CC2958"/>
    <w:rsid w:val="00CD18BE"/>
    <w:rsid w:val="00CE0170"/>
    <w:rsid w:val="00CE081F"/>
    <w:rsid w:val="00CE1770"/>
    <w:rsid w:val="00CE7B01"/>
    <w:rsid w:val="00D0600E"/>
    <w:rsid w:val="00D14D0B"/>
    <w:rsid w:val="00D34D23"/>
    <w:rsid w:val="00D351C1"/>
    <w:rsid w:val="00D354DC"/>
    <w:rsid w:val="00D4315C"/>
    <w:rsid w:val="00D51D2C"/>
    <w:rsid w:val="00D53F3B"/>
    <w:rsid w:val="00D54EB9"/>
    <w:rsid w:val="00D73D24"/>
    <w:rsid w:val="00D76594"/>
    <w:rsid w:val="00D82C83"/>
    <w:rsid w:val="00D903ED"/>
    <w:rsid w:val="00D94063"/>
    <w:rsid w:val="00DB161A"/>
    <w:rsid w:val="00DC2E02"/>
    <w:rsid w:val="00DD18DC"/>
    <w:rsid w:val="00DD21BC"/>
    <w:rsid w:val="00DE77E9"/>
    <w:rsid w:val="00DF4192"/>
    <w:rsid w:val="00DF4515"/>
    <w:rsid w:val="00DF5684"/>
    <w:rsid w:val="00DF5B88"/>
    <w:rsid w:val="00E05F71"/>
    <w:rsid w:val="00E33B91"/>
    <w:rsid w:val="00E3604F"/>
    <w:rsid w:val="00E43958"/>
    <w:rsid w:val="00E43B27"/>
    <w:rsid w:val="00E471DB"/>
    <w:rsid w:val="00E54DF9"/>
    <w:rsid w:val="00E55F6A"/>
    <w:rsid w:val="00E619FA"/>
    <w:rsid w:val="00E77EA9"/>
    <w:rsid w:val="00E8253F"/>
    <w:rsid w:val="00E85074"/>
    <w:rsid w:val="00EA298F"/>
    <w:rsid w:val="00EC0B32"/>
    <w:rsid w:val="00EC4B86"/>
    <w:rsid w:val="00ED7B42"/>
    <w:rsid w:val="00EE5B11"/>
    <w:rsid w:val="00EE7589"/>
    <w:rsid w:val="00EF0476"/>
    <w:rsid w:val="00EF259B"/>
    <w:rsid w:val="00F15A11"/>
    <w:rsid w:val="00F33A47"/>
    <w:rsid w:val="00F34B9F"/>
    <w:rsid w:val="00F36CC5"/>
    <w:rsid w:val="00F4150A"/>
    <w:rsid w:val="00F463AF"/>
    <w:rsid w:val="00F50F15"/>
    <w:rsid w:val="00F60C6A"/>
    <w:rsid w:val="00F62455"/>
    <w:rsid w:val="00F649D8"/>
    <w:rsid w:val="00F673A4"/>
    <w:rsid w:val="00F73FE3"/>
    <w:rsid w:val="00F95A0E"/>
    <w:rsid w:val="00F97969"/>
    <w:rsid w:val="00FA133D"/>
    <w:rsid w:val="00FC337C"/>
    <w:rsid w:val="00FC5974"/>
    <w:rsid w:val="00FD4204"/>
    <w:rsid w:val="00FE5541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F9F02FF-0F94-40D7-8468-5FA37F65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5B"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7795B"/>
    <w:pPr>
      <w:keepNext/>
      <w:suppressAutoHyphens/>
      <w:jc w:val="right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77795B"/>
    <w:pPr>
      <w:keepNext/>
      <w:tabs>
        <w:tab w:val="left" w:pos="0"/>
        <w:tab w:val="left" w:pos="1556"/>
        <w:tab w:val="left" w:pos="2832"/>
        <w:tab w:val="left" w:pos="5664"/>
        <w:tab w:val="left" w:pos="7503"/>
        <w:tab w:val="left" w:pos="8636"/>
        <w:tab w:val="right" w:pos="10760"/>
      </w:tabs>
      <w:suppressAutoHyphens/>
      <w:jc w:val="both"/>
      <w:outlineLvl w:val="1"/>
    </w:pPr>
    <w:rPr>
      <w:rFonts w:ascii="Arial" w:hAnsi="Arial"/>
      <w:b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795B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77795B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Header">
    <w:name w:val="header"/>
    <w:basedOn w:val="Normal"/>
    <w:link w:val="HeaderChar"/>
    <w:rsid w:val="007779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7795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795B"/>
  </w:style>
  <w:style w:type="paragraph" w:styleId="Footer">
    <w:name w:val="footer"/>
    <w:basedOn w:val="Normal"/>
    <w:link w:val="FooterChar"/>
    <w:uiPriority w:val="99"/>
    <w:unhideWhenUsed/>
    <w:rsid w:val="00AE33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F8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E4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0C4"/>
    <w:rPr>
      <w:rFonts w:ascii="Segoe UI" w:hAnsi="Segoe UI" w:cs="Segoe UI"/>
      <w:sz w:val="18"/>
      <w:szCs w:val="18"/>
    </w:rPr>
  </w:style>
  <w:style w:type="numbering" w:styleId="1ai">
    <w:name w:val="Outline List 1"/>
    <w:basedOn w:val="NoList"/>
    <w:uiPriority w:val="99"/>
    <w:semiHidden/>
    <w:unhideWhenUsed/>
    <w:rsid w:val="00606C99"/>
    <w:pPr>
      <w:numPr>
        <w:numId w:val="9"/>
      </w:numPr>
    </w:pPr>
  </w:style>
  <w:style w:type="character" w:customStyle="1" w:styleId="BalloonTextChar">
    <w:name w:val="Balloon Text Char"/>
    <w:link w:val="BalloonText"/>
    <w:uiPriority w:val="99"/>
    <w:semiHidden/>
    <w:rsid w:val="008E20C4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100242"/>
    <w:pPr>
      <w:widowControl/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00242"/>
    <w:rPr>
      <w:rFonts w:ascii="Arial" w:eastAsia="Times New Roman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1002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77461E41AF40B9B84063CA2A0E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7988-587C-44B6-A23B-227C126DC795}"/>
      </w:docPartPr>
      <w:docPartBody>
        <w:p w:rsidR="002B2C4B" w:rsidRDefault="00E11280" w:rsidP="00E11280">
          <w:pPr>
            <w:pStyle w:val="7C77461E41AF40B9B84063CA2A0EB5F71"/>
          </w:pPr>
          <w:r w:rsidRPr="00FE5541">
            <w:rPr>
              <w:rStyle w:val="PlaceholderText"/>
              <w:rFonts w:asciiTheme="minorHAnsi" w:eastAsia="Calibri" w:hAnsiTheme="minorHAnsi"/>
              <w:sz w:val="22"/>
              <w:szCs w:val="22"/>
            </w:rPr>
            <w:t>Choose a Governing Body.</w:t>
          </w:r>
        </w:p>
      </w:docPartBody>
    </w:docPart>
    <w:docPart>
      <w:docPartPr>
        <w:name w:val="C1279916112E40A6AEC4582141DA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B7093-AF7D-4E6E-81D9-6A959A4AFA28}"/>
      </w:docPartPr>
      <w:docPartBody>
        <w:p w:rsidR="002B2C4B" w:rsidRDefault="00E11280" w:rsidP="00E11280">
          <w:pPr>
            <w:pStyle w:val="C1279916112E40A6AEC4582141DAC5851"/>
          </w:pPr>
          <w:r w:rsidRPr="006F7BF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Committee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0C"/>
    <w:rsid w:val="002B2C4B"/>
    <w:rsid w:val="0039630C"/>
    <w:rsid w:val="00E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280"/>
    <w:rPr>
      <w:color w:val="808080"/>
    </w:rPr>
  </w:style>
  <w:style w:type="paragraph" w:customStyle="1" w:styleId="7C77461E41AF40B9B84063CA2A0EB5F7">
    <w:name w:val="7C77461E41AF40B9B84063CA2A0EB5F7"/>
    <w:rsid w:val="0039630C"/>
  </w:style>
  <w:style w:type="paragraph" w:customStyle="1" w:styleId="C1279916112E40A6AEC4582141DAC585">
    <w:name w:val="C1279916112E40A6AEC4582141DAC585"/>
    <w:rsid w:val="0039630C"/>
  </w:style>
  <w:style w:type="paragraph" w:customStyle="1" w:styleId="7C77461E41AF40B9B84063CA2A0EB5F71">
    <w:name w:val="7C77461E41AF40B9B84063CA2A0EB5F71"/>
    <w:rsid w:val="00E112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279916112E40A6AEC4582141DAC5851">
    <w:name w:val="C1279916112E40A6AEC4582141DAC5851"/>
    <w:rsid w:val="00E11280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cp:lastModifiedBy>Elizabeth Sjogren</cp:lastModifiedBy>
  <cp:revision>4</cp:revision>
  <cp:lastPrinted>2015-01-23T17:07:00Z</cp:lastPrinted>
  <dcterms:created xsi:type="dcterms:W3CDTF">2016-02-18T21:52:00Z</dcterms:created>
  <dcterms:modified xsi:type="dcterms:W3CDTF">2016-11-08T17:33:00Z</dcterms:modified>
</cp:coreProperties>
</file>