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BD1B8" w14:textId="77777777" w:rsidR="00764692" w:rsidRPr="00764692" w:rsidRDefault="00764692" w:rsidP="00606C99">
      <w:pPr>
        <w:suppressAutoHyphens/>
        <w:jc w:val="center"/>
        <w:rPr>
          <w:rFonts w:ascii="Calibri" w:hAnsi="Calibri"/>
          <w:b/>
          <w:spacing w:val="-3"/>
          <w:sz w:val="22"/>
          <w:szCs w:val="22"/>
          <w:lang w:val="en-GB"/>
        </w:rPr>
      </w:pPr>
      <w:r w:rsidRPr="00764692">
        <w:rPr>
          <w:rFonts w:ascii="Calibri" w:hAnsi="Calibri"/>
          <w:b/>
          <w:spacing w:val="-3"/>
          <w:sz w:val="22"/>
          <w:szCs w:val="22"/>
          <w:lang w:val="en-GB"/>
        </w:rPr>
        <w:t>GENERAL FACULTIES COUNCIL</w:t>
      </w:r>
    </w:p>
    <w:sdt>
      <w:sdtPr>
        <w:rPr>
          <w:rFonts w:asciiTheme="minorHAnsi" w:hAnsiTheme="minorHAnsi" w:cs="Arial"/>
          <w:b/>
          <w:szCs w:val="24"/>
          <w:lang w:val="en-GB"/>
        </w:rPr>
        <w:id w:val="619037644"/>
        <w:placeholder>
          <w:docPart w:val="82082B8C49D1475084D9A97404A09B8B"/>
        </w:placeholder>
        <w:showingPlcHdr/>
        <w:dropDownList>
          <w:listItem w:value="Choose an item."/>
          <w:listItem w:displayText="ACADEMIC PLANNING AND PRIORITIES COMMITTEE" w:value="ACADEMIC PLANNING AND PRIORITIES COMMITTEE"/>
          <w:listItem w:displayText="ACADEMIC PROGRAM SUBCOMMITTEE" w:value="ACADEMIC PROGRAM SUBCOMMITTEE"/>
          <w:listItem w:displayText="CALENDAR AND CURRICULUM SUBCOMMITTEE" w:value="CALENDAR AND CURRICULUM SUBCOMMITTEE"/>
          <w:listItem w:displayText="CAMPUS AND FACILITIES DEVELOPMENT SUBCOMMITTEE" w:value="CAMPUS AND FACILITIES DEVELOPMENT SUBCOMMITTEE"/>
          <w:listItem w:displayText="GFC EXECUTIVE COMMITTEE" w:value="GFC EXECUTIVE COMMITTEE"/>
          <w:listItem w:displayText="GRADUATE ACADEMIC PROGRAM SUBCOMMITTEE" w:value="GRADUATE ACADEMIC PROGRAM SUBCOMMITTEE"/>
          <w:listItem w:displayText="RESEARCH AND SCHOLARSHIP COMMITTEE" w:value="RESEARCH AND SCHOLARSHIP COMMITTEE"/>
          <w:listItem w:displayText="TEACHING AND LEARNING COMMITTEE" w:value="TEACHING AND LEARNING COMMITTEE"/>
        </w:dropDownList>
      </w:sdtPr>
      <w:sdtEndPr/>
      <w:sdtContent>
        <w:p w14:paraId="72295A34" w14:textId="77777777" w:rsidR="00E36AC2" w:rsidRDefault="00E36AC2" w:rsidP="00E36AC2">
          <w:pPr>
            <w:pStyle w:val="Subtitle"/>
            <w:widowControl w:val="0"/>
            <w:tabs>
              <w:tab w:val="right" w:pos="1800"/>
              <w:tab w:val="right" w:pos="9720"/>
            </w:tabs>
            <w:spacing w:after="0"/>
            <w:rPr>
              <w:rFonts w:cs="Arial"/>
              <w:b/>
              <w:szCs w:val="24"/>
              <w:lang w:val="en-GB"/>
            </w:rPr>
          </w:pPr>
          <w:r w:rsidRPr="006F7BF9">
            <w:rPr>
              <w:rStyle w:val="PlaceholderText"/>
            </w:rPr>
            <w:t xml:space="preserve">Choose </w:t>
          </w:r>
          <w:r>
            <w:rPr>
              <w:rStyle w:val="PlaceholderText"/>
            </w:rPr>
            <w:t>Committee</w:t>
          </w:r>
        </w:p>
      </w:sdtContent>
    </w:sdt>
    <w:p w14:paraId="37767F57" w14:textId="77777777" w:rsidR="001674E3" w:rsidRDefault="00E36AC2" w:rsidP="00E36AC2">
      <w:pPr>
        <w:suppressAutoHyphens/>
        <w:jc w:val="center"/>
        <w:rPr>
          <w:rFonts w:ascii="Calibri" w:hAnsi="Calibri"/>
          <w:b/>
          <w:spacing w:val="-3"/>
          <w:sz w:val="22"/>
          <w:szCs w:val="22"/>
          <w:lang w:val="en-GB"/>
        </w:rPr>
      </w:pPr>
      <w:r>
        <w:rPr>
          <w:rFonts w:ascii="Calibri" w:hAnsi="Calibri"/>
          <w:b/>
          <w:spacing w:val="-3"/>
          <w:sz w:val="22"/>
          <w:szCs w:val="22"/>
          <w:lang w:val="en-GB"/>
        </w:rPr>
        <w:t xml:space="preserve"> </w:t>
      </w:r>
      <w:r w:rsidR="008D0FE3">
        <w:rPr>
          <w:rFonts w:ascii="Calibri" w:hAnsi="Calibri"/>
          <w:b/>
          <w:spacing w:val="-3"/>
          <w:sz w:val="22"/>
          <w:szCs w:val="22"/>
          <w:lang w:val="en-GB"/>
        </w:rPr>
        <w:t xml:space="preserve">ACTION </w:t>
      </w:r>
      <w:r w:rsidR="001674E3" w:rsidRPr="00DD18DC">
        <w:rPr>
          <w:rFonts w:ascii="Calibri" w:hAnsi="Calibri"/>
          <w:b/>
          <w:spacing w:val="-3"/>
          <w:sz w:val="22"/>
          <w:szCs w:val="22"/>
          <w:lang w:val="en-GB"/>
        </w:rPr>
        <w:t>BRIEFING NOTE</w:t>
      </w:r>
    </w:p>
    <w:p w14:paraId="58000F96" w14:textId="77777777" w:rsidR="0014339B" w:rsidRDefault="0014339B" w:rsidP="00052331">
      <w:pPr>
        <w:suppressAutoHyphens/>
        <w:rPr>
          <w:rFonts w:ascii="Calibri" w:hAnsi="Calibri"/>
          <w:spacing w:val="-3"/>
          <w:sz w:val="22"/>
          <w:szCs w:val="22"/>
          <w:lang w:val="en-GB"/>
        </w:rPr>
      </w:pPr>
    </w:p>
    <w:p w14:paraId="1562C550" w14:textId="77777777" w:rsidR="0014339B" w:rsidRDefault="00052331" w:rsidP="00606C99">
      <w:pPr>
        <w:suppressAutoHyphens/>
        <w:jc w:val="center"/>
        <w:rPr>
          <w:rFonts w:ascii="Calibri" w:hAnsi="Calibri"/>
          <w:spacing w:val="-3"/>
          <w:sz w:val="22"/>
          <w:szCs w:val="22"/>
          <w:lang w:val="en-GB"/>
        </w:rPr>
      </w:pPr>
      <w:r>
        <w:rPr>
          <w:rFonts w:ascii="Calibri" w:hAnsi="Calibri"/>
          <w:spacing w:val="-3"/>
          <w:lang w:val="en-GB"/>
        </w:rPr>
        <w:object w:dxaOrig="225" w:dyaOrig="225" w14:anchorId="19DB7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9pt" o:ole="">
            <v:imagedata r:id="rId8" o:title=""/>
          </v:shape>
          <w:control r:id="rId9" w:name="OptionButton1" w:shapeid="_x0000_i1031"/>
        </w:object>
      </w:r>
      <w:r>
        <w:rPr>
          <w:rFonts w:ascii="Calibri" w:hAnsi="Calibri"/>
          <w:spacing w:val="-3"/>
          <w:lang w:val="en-GB"/>
        </w:rPr>
        <w:object w:dxaOrig="225" w:dyaOrig="225" w14:anchorId="12BE8F03">
          <v:shape id="_x0000_i1033" type="#_x0000_t75" style="width:126.5pt;height:19pt" o:ole="">
            <v:imagedata r:id="rId10" o:title=""/>
          </v:shape>
          <w:control r:id="rId11" w:name="OptionButton2" w:shapeid="_x0000_i1033"/>
        </w:object>
      </w:r>
      <w:r>
        <w:rPr>
          <w:rFonts w:ascii="Calibri" w:hAnsi="Calibri"/>
          <w:spacing w:val="-3"/>
          <w:lang w:val="en-GB"/>
        </w:rPr>
        <w:object w:dxaOrig="225" w:dyaOrig="225" w14:anchorId="33810EED">
          <v:shape id="_x0000_i1035" type="#_x0000_t75" style="width:108pt;height:19pt" o:ole="">
            <v:imagedata r:id="rId12" o:title=""/>
          </v:shape>
          <w:control r:id="rId13" w:name="OptionButton3" w:shapeid="_x0000_i1035"/>
        </w:object>
      </w:r>
    </w:p>
    <w:p w14:paraId="09383D0C" w14:textId="77777777" w:rsidR="00052331" w:rsidRDefault="00052331" w:rsidP="00606C99">
      <w:pPr>
        <w:suppressAutoHyphens/>
        <w:jc w:val="center"/>
        <w:rPr>
          <w:rFonts w:ascii="Calibri" w:hAnsi="Calibri"/>
          <w:spacing w:val="-3"/>
          <w:sz w:val="22"/>
          <w:szCs w:val="22"/>
          <w:lang w:val="en-GB"/>
        </w:rPr>
      </w:pPr>
    </w:p>
    <w:p w14:paraId="4D8AA490" w14:textId="77777777" w:rsidR="00A80D0A" w:rsidRPr="009F182B" w:rsidRDefault="00A80D0A" w:rsidP="00A80D0A">
      <w:pPr>
        <w:suppressAutoHyphens/>
        <w:spacing w:after="54"/>
        <w:jc w:val="both"/>
        <w:rPr>
          <w:rFonts w:ascii="Calibri" w:hAnsi="Calibri"/>
          <w:color w:val="FF0000"/>
          <w:spacing w:val="-3"/>
          <w:sz w:val="22"/>
          <w:szCs w:val="22"/>
          <w:lang w:val="en-GB"/>
        </w:rPr>
      </w:pPr>
      <w:r w:rsidRPr="006A6A0F">
        <w:rPr>
          <w:rFonts w:ascii="Calibri" w:hAnsi="Calibri"/>
          <w:color w:val="FF0000"/>
          <w:sz w:val="22"/>
          <w:szCs w:val="22"/>
          <w:highlight w:val="yellow"/>
        </w:rPr>
        <w:t>ONLY COMPLETE THOSE SECTIONS THAT APPLY TO YOUR ITEM.  REMOVE TITLES THAT DON’T APPLY.  PROPONENT</w:t>
      </w:r>
      <w:r>
        <w:rPr>
          <w:rFonts w:ascii="Calibri" w:hAnsi="Calibri"/>
          <w:color w:val="FF0000"/>
          <w:sz w:val="22"/>
          <w:szCs w:val="22"/>
          <w:highlight w:val="yellow"/>
        </w:rPr>
        <w:t>(S)</w:t>
      </w:r>
      <w:r w:rsidRPr="006A6A0F">
        <w:rPr>
          <w:rFonts w:ascii="Calibri" w:hAnsi="Calibri"/>
          <w:color w:val="FF0000"/>
          <w:sz w:val="22"/>
          <w:szCs w:val="22"/>
          <w:highlight w:val="yellow"/>
        </w:rPr>
        <w:t xml:space="preserve">, </w:t>
      </w:r>
      <w:r>
        <w:rPr>
          <w:rFonts w:ascii="Calibri" w:hAnsi="Calibri"/>
          <w:color w:val="FF0000"/>
          <w:sz w:val="22"/>
          <w:szCs w:val="22"/>
          <w:highlight w:val="yellow"/>
        </w:rPr>
        <w:t>REQUESTED ACTION</w:t>
      </w:r>
      <w:r w:rsidRPr="006A6A0F">
        <w:rPr>
          <w:rFonts w:ascii="Calibri" w:hAnsi="Calibri"/>
          <w:color w:val="FF0000"/>
          <w:sz w:val="22"/>
          <w:szCs w:val="22"/>
          <w:highlight w:val="yellow"/>
        </w:rPr>
        <w:t xml:space="preserve">, </w:t>
      </w:r>
      <w:r>
        <w:rPr>
          <w:rFonts w:ascii="Calibri" w:hAnsi="Calibri"/>
          <w:color w:val="FF0000"/>
          <w:sz w:val="22"/>
          <w:szCs w:val="22"/>
          <w:highlight w:val="yellow"/>
        </w:rPr>
        <w:t xml:space="preserve">KEY </w:t>
      </w:r>
      <w:r w:rsidRPr="006A6A0F">
        <w:rPr>
          <w:rFonts w:ascii="Calibri" w:hAnsi="Calibri"/>
          <w:color w:val="FF0000"/>
          <w:sz w:val="22"/>
          <w:szCs w:val="22"/>
          <w:highlight w:val="yellow"/>
        </w:rPr>
        <w:t>CONSIDERATIONS</w:t>
      </w:r>
      <w:r>
        <w:rPr>
          <w:rFonts w:ascii="Calibri" w:hAnsi="Calibri"/>
          <w:color w:val="FF0000"/>
          <w:sz w:val="22"/>
          <w:szCs w:val="22"/>
          <w:highlight w:val="yellow"/>
        </w:rPr>
        <w:t>/POINTS</w:t>
      </w:r>
      <w:r w:rsidRPr="006A6A0F">
        <w:rPr>
          <w:rFonts w:ascii="Calibri" w:hAnsi="Calibri"/>
          <w:color w:val="FF0000"/>
          <w:sz w:val="22"/>
          <w:szCs w:val="22"/>
          <w:highlight w:val="yellow"/>
        </w:rPr>
        <w:t xml:space="preserve"> </w:t>
      </w:r>
      <w:r>
        <w:rPr>
          <w:rFonts w:ascii="Calibri" w:hAnsi="Calibri"/>
          <w:color w:val="FF0000"/>
          <w:sz w:val="22"/>
          <w:szCs w:val="22"/>
          <w:highlight w:val="yellow"/>
        </w:rPr>
        <w:t xml:space="preserve">AND </w:t>
      </w:r>
      <w:r w:rsidR="00571D75">
        <w:rPr>
          <w:rFonts w:ascii="Calibri" w:hAnsi="Calibri"/>
          <w:color w:val="FF0000"/>
          <w:sz w:val="22"/>
          <w:szCs w:val="22"/>
          <w:highlight w:val="yellow"/>
        </w:rPr>
        <w:t>NEXT STEPS</w:t>
      </w:r>
      <w:r w:rsidRPr="006A6A0F">
        <w:rPr>
          <w:rFonts w:ascii="Calibri" w:hAnsi="Calibri"/>
          <w:color w:val="FF0000"/>
          <w:sz w:val="22"/>
          <w:szCs w:val="22"/>
          <w:highlight w:val="yellow"/>
        </w:rPr>
        <w:t xml:space="preserve"> ARE ALWAYS REQUIRED.</w:t>
      </w:r>
    </w:p>
    <w:p w14:paraId="5AD812C9" w14:textId="77777777" w:rsidR="001674E3" w:rsidRPr="00DD18DC" w:rsidRDefault="001674E3" w:rsidP="00606C99">
      <w:pPr>
        <w:suppressAutoHyphens/>
        <w:jc w:val="both"/>
        <w:rPr>
          <w:rFonts w:ascii="Calibri" w:hAnsi="Calibri"/>
          <w:spacing w:val="-3"/>
          <w:sz w:val="22"/>
          <w:szCs w:val="22"/>
          <w:lang w:val="en-GB"/>
        </w:rPr>
      </w:pPr>
    </w:p>
    <w:p w14:paraId="2E558722" w14:textId="77777777" w:rsidR="001674E3" w:rsidRPr="00AB12D0" w:rsidRDefault="001674E3" w:rsidP="00606C99">
      <w:pPr>
        <w:suppressAutoHyphens/>
        <w:ind w:left="1556" w:hanging="1556"/>
        <w:jc w:val="both"/>
        <w:rPr>
          <w:rFonts w:ascii="Calibri" w:hAnsi="Calibri"/>
          <w:spacing w:val="-3"/>
          <w:sz w:val="22"/>
          <w:szCs w:val="22"/>
          <w:lang w:val="en-GB"/>
        </w:rPr>
      </w:pPr>
      <w:r w:rsidRPr="00DD18DC">
        <w:rPr>
          <w:rFonts w:ascii="Calibri" w:hAnsi="Calibri"/>
          <w:b/>
          <w:spacing w:val="-3"/>
          <w:sz w:val="22"/>
          <w:szCs w:val="22"/>
          <w:lang w:val="en-GB"/>
        </w:rPr>
        <w:t>SUBJECT:</w:t>
      </w:r>
      <w:r w:rsidRPr="00DD18DC">
        <w:rPr>
          <w:rFonts w:ascii="Calibri" w:hAnsi="Calibri"/>
          <w:spacing w:val="-3"/>
          <w:sz w:val="22"/>
          <w:szCs w:val="22"/>
          <w:lang w:val="en-GB"/>
        </w:rPr>
        <w:tab/>
      </w:r>
      <w:r w:rsidR="0071020B" w:rsidRPr="00AB12D0">
        <w:rPr>
          <w:rFonts w:ascii="Calibri" w:hAnsi="Calibri"/>
          <w:bCs/>
          <w:color w:val="FF0000"/>
          <w:spacing w:val="-3"/>
          <w:sz w:val="22"/>
          <w:szCs w:val="22"/>
          <w:lang w:val="en-GB"/>
        </w:rPr>
        <w:t>Please add a de</w:t>
      </w:r>
      <w:r w:rsidRPr="00AB12D0">
        <w:rPr>
          <w:rFonts w:ascii="Calibri" w:hAnsi="Calibri"/>
          <w:bCs/>
          <w:color w:val="FF0000"/>
          <w:spacing w:val="-3"/>
          <w:sz w:val="22"/>
          <w:szCs w:val="22"/>
          <w:lang w:val="en-GB"/>
        </w:rPr>
        <w:t xml:space="preserve">scriptive </w:t>
      </w:r>
      <w:r w:rsidR="0071020B" w:rsidRPr="00AB12D0">
        <w:rPr>
          <w:rFonts w:ascii="Calibri" w:hAnsi="Calibri"/>
          <w:bCs/>
          <w:color w:val="FF0000"/>
          <w:spacing w:val="-3"/>
          <w:sz w:val="22"/>
          <w:szCs w:val="22"/>
          <w:lang w:val="en-GB"/>
        </w:rPr>
        <w:t>t</w:t>
      </w:r>
      <w:r w:rsidRPr="00AB12D0">
        <w:rPr>
          <w:rFonts w:ascii="Calibri" w:hAnsi="Calibri"/>
          <w:bCs/>
          <w:color w:val="FF0000"/>
          <w:spacing w:val="-3"/>
          <w:sz w:val="22"/>
          <w:szCs w:val="22"/>
          <w:lang w:val="en-GB"/>
        </w:rPr>
        <w:t>itle</w:t>
      </w:r>
      <w:r w:rsidRPr="00AB12D0">
        <w:rPr>
          <w:rFonts w:ascii="Calibri" w:hAnsi="Calibri"/>
          <w:spacing w:val="-3"/>
          <w:sz w:val="22"/>
          <w:szCs w:val="22"/>
          <w:lang w:val="en-GB"/>
        </w:rPr>
        <w:t xml:space="preserve"> </w:t>
      </w:r>
      <w:r w:rsidR="001553B2" w:rsidRPr="00AB12D0">
        <w:rPr>
          <w:rFonts w:ascii="Calibri" w:hAnsi="Calibri"/>
          <w:bCs/>
          <w:color w:val="FF0000"/>
          <w:spacing w:val="-3"/>
          <w:sz w:val="22"/>
          <w:szCs w:val="22"/>
          <w:lang w:val="en-GB"/>
        </w:rPr>
        <w:t>here</w:t>
      </w:r>
    </w:p>
    <w:p w14:paraId="222DDC39" w14:textId="77777777" w:rsidR="001674E3" w:rsidRPr="00DD18DC" w:rsidRDefault="001674E3" w:rsidP="00606C99">
      <w:pPr>
        <w:suppressAutoHyphens/>
        <w:jc w:val="both"/>
        <w:rPr>
          <w:rFonts w:ascii="Calibri" w:hAnsi="Calibri"/>
          <w:spacing w:val="-3"/>
          <w:sz w:val="22"/>
          <w:szCs w:val="22"/>
          <w:lang w:val="en-GB"/>
        </w:rPr>
      </w:pPr>
    </w:p>
    <w:p w14:paraId="54664B60" w14:textId="77777777" w:rsidR="001674E3" w:rsidRPr="00DD18DC" w:rsidRDefault="001674E3" w:rsidP="00606C99">
      <w:pPr>
        <w:suppressAutoHyphens/>
        <w:jc w:val="both"/>
        <w:rPr>
          <w:rFonts w:ascii="Calibri" w:hAnsi="Calibri"/>
          <w:spacing w:val="-3"/>
          <w:sz w:val="22"/>
          <w:szCs w:val="22"/>
          <w:lang w:val="en-GB"/>
        </w:rPr>
      </w:pPr>
      <w:r w:rsidRPr="00DD18DC">
        <w:rPr>
          <w:rFonts w:ascii="Calibri" w:hAnsi="Calibri"/>
          <w:b/>
          <w:spacing w:val="-3"/>
          <w:sz w:val="22"/>
          <w:szCs w:val="22"/>
          <w:lang w:val="en-GB"/>
        </w:rPr>
        <w:t>MOTION:</w:t>
      </w:r>
    </w:p>
    <w:p w14:paraId="73668574" w14:textId="77777777" w:rsidR="001674E3" w:rsidRPr="00DD18DC" w:rsidRDefault="001674E3" w:rsidP="00606C99">
      <w:pPr>
        <w:suppressAutoHyphens/>
        <w:jc w:val="both"/>
        <w:rPr>
          <w:rFonts w:ascii="Calibri" w:hAnsi="Calibri"/>
          <w:spacing w:val="-3"/>
          <w:sz w:val="22"/>
          <w:szCs w:val="22"/>
          <w:lang w:val="en-GB"/>
        </w:rPr>
      </w:pPr>
    </w:p>
    <w:tbl>
      <w:tblPr>
        <w:tblW w:w="10620" w:type="dxa"/>
        <w:tblInd w:w="120" w:type="dxa"/>
        <w:tblLayout w:type="fixed"/>
        <w:tblCellMar>
          <w:left w:w="120" w:type="dxa"/>
          <w:right w:w="120" w:type="dxa"/>
        </w:tblCellMar>
        <w:tblLook w:val="0000" w:firstRow="0" w:lastRow="0" w:firstColumn="0" w:lastColumn="0" w:noHBand="0" w:noVBand="0"/>
      </w:tblPr>
      <w:tblGrid>
        <w:gridCol w:w="10620"/>
      </w:tblGrid>
      <w:tr w:rsidR="001674E3" w:rsidRPr="00DD18DC" w14:paraId="7AEC9057" w14:textId="77777777" w:rsidTr="00D92AF3">
        <w:tc>
          <w:tcPr>
            <w:tcW w:w="10620" w:type="dxa"/>
            <w:tcBorders>
              <w:top w:val="double" w:sz="6" w:space="0" w:color="auto"/>
              <w:left w:val="double" w:sz="6" w:space="0" w:color="auto"/>
              <w:bottom w:val="double" w:sz="6" w:space="0" w:color="auto"/>
              <w:right w:val="double" w:sz="6" w:space="0" w:color="auto"/>
            </w:tcBorders>
          </w:tcPr>
          <w:p w14:paraId="3F1A9C57" w14:textId="77777777" w:rsidR="001674E3" w:rsidRPr="00AB12D0" w:rsidRDefault="00D351C1" w:rsidP="00D351C1">
            <w:pPr>
              <w:suppressAutoHyphens/>
              <w:spacing w:before="90" w:after="54"/>
              <w:jc w:val="both"/>
              <w:rPr>
                <w:rFonts w:ascii="Calibri" w:hAnsi="Calibri"/>
                <w:color w:val="FF0000"/>
                <w:spacing w:val="-3"/>
                <w:sz w:val="22"/>
                <w:szCs w:val="22"/>
                <w:lang w:val="en-GB"/>
              </w:rPr>
            </w:pPr>
            <w:r w:rsidRPr="00AB12D0">
              <w:rPr>
                <w:rFonts w:ascii="Calibri" w:hAnsi="Calibri"/>
                <w:color w:val="FF0000"/>
                <w:spacing w:val="-3"/>
                <w:sz w:val="22"/>
                <w:szCs w:val="22"/>
                <w:lang w:val="en-GB"/>
              </w:rPr>
              <w:t>For approvals and recommendations, p</w:t>
            </w:r>
            <w:r w:rsidR="001674E3" w:rsidRPr="00AB12D0">
              <w:rPr>
                <w:rFonts w:ascii="Calibri" w:hAnsi="Calibri"/>
                <w:color w:val="FF0000"/>
                <w:spacing w:val="-3"/>
                <w:sz w:val="22"/>
                <w:szCs w:val="22"/>
                <w:lang w:val="en-GB"/>
              </w:rPr>
              <w:t>lease insert the motion here and consult the Secretariat for assistance.</w:t>
            </w:r>
          </w:p>
        </w:tc>
      </w:tr>
    </w:tbl>
    <w:p w14:paraId="606A5888" w14:textId="77777777" w:rsidR="009F182B" w:rsidRPr="00DD18DC" w:rsidRDefault="009F182B" w:rsidP="00606C99">
      <w:pPr>
        <w:suppressAutoHyphens/>
        <w:spacing w:after="54"/>
        <w:jc w:val="both"/>
        <w:rPr>
          <w:rFonts w:ascii="Calibri" w:hAnsi="Calibri"/>
          <w:spacing w:val="-3"/>
          <w:sz w:val="22"/>
          <w:szCs w:val="22"/>
          <w:lang w:val="en-GB"/>
        </w:rPr>
      </w:pPr>
    </w:p>
    <w:p w14:paraId="6AD34E38" w14:textId="77777777" w:rsidR="001674E3" w:rsidRPr="00DD18DC" w:rsidRDefault="001674E3" w:rsidP="00606C99">
      <w:pPr>
        <w:suppressAutoHyphens/>
        <w:jc w:val="both"/>
        <w:rPr>
          <w:rFonts w:ascii="Calibri" w:hAnsi="Calibri"/>
          <w:b/>
          <w:spacing w:val="-3"/>
          <w:sz w:val="22"/>
          <w:szCs w:val="22"/>
          <w:lang w:val="en-GB"/>
        </w:rPr>
      </w:pPr>
      <w:r w:rsidRPr="00DD18DC">
        <w:rPr>
          <w:rFonts w:ascii="Calibri" w:hAnsi="Calibri"/>
          <w:b/>
          <w:spacing w:val="-3"/>
          <w:sz w:val="22"/>
          <w:szCs w:val="22"/>
          <w:lang w:val="en-GB"/>
        </w:rPr>
        <w:t>PROPONENT</w:t>
      </w:r>
      <w:r w:rsidR="00115540">
        <w:rPr>
          <w:rFonts w:ascii="Calibri" w:hAnsi="Calibri"/>
          <w:b/>
          <w:spacing w:val="-3"/>
          <w:sz w:val="22"/>
          <w:szCs w:val="22"/>
          <w:lang w:val="en-GB"/>
        </w:rPr>
        <w:t>(S)</w:t>
      </w:r>
    </w:p>
    <w:p w14:paraId="476C9B00" w14:textId="77777777" w:rsidR="001674E3" w:rsidRPr="00DD18DC" w:rsidRDefault="001674E3" w:rsidP="00606C99">
      <w:pPr>
        <w:suppressAutoHyphens/>
        <w:jc w:val="both"/>
        <w:rPr>
          <w:rFonts w:ascii="Calibri" w:hAnsi="Calibri"/>
          <w:spacing w:val="-3"/>
          <w:sz w:val="22"/>
          <w:szCs w:val="22"/>
          <w:lang w:val="en-GB"/>
        </w:rPr>
      </w:pPr>
    </w:p>
    <w:p w14:paraId="2C833521" w14:textId="57E22482" w:rsidR="001674E3" w:rsidRDefault="001674E3" w:rsidP="00606C99">
      <w:pPr>
        <w:jc w:val="both"/>
        <w:rPr>
          <w:rFonts w:ascii="Calibri" w:hAnsi="Calibri" w:cs="Calibri"/>
          <w:color w:val="FF0000"/>
          <w:sz w:val="22"/>
          <w:szCs w:val="22"/>
        </w:rPr>
      </w:pPr>
      <w:r w:rsidRPr="00AB12D0">
        <w:rPr>
          <w:rFonts w:ascii="Calibri" w:hAnsi="Calibri" w:cs="Calibri"/>
          <w:color w:val="FF0000"/>
          <w:sz w:val="22"/>
          <w:szCs w:val="22"/>
        </w:rPr>
        <w:t xml:space="preserve">Please add the name(s) and title(s) of </w:t>
      </w:r>
      <w:r w:rsidR="00D0600E" w:rsidRPr="00AB12D0">
        <w:rPr>
          <w:rFonts w:ascii="Calibri" w:hAnsi="Calibri" w:cs="Calibri"/>
          <w:color w:val="FF0000"/>
          <w:sz w:val="22"/>
          <w:szCs w:val="22"/>
        </w:rPr>
        <w:t xml:space="preserve">the </w:t>
      </w:r>
      <w:r w:rsidRPr="00AB12D0">
        <w:rPr>
          <w:rFonts w:ascii="Calibri" w:hAnsi="Calibri" w:cs="Calibri"/>
          <w:color w:val="FF0000"/>
          <w:sz w:val="22"/>
          <w:szCs w:val="22"/>
        </w:rPr>
        <w:t xml:space="preserve">person(s) or </w:t>
      </w:r>
      <w:r w:rsidR="00561B83" w:rsidRPr="00AB12D0">
        <w:rPr>
          <w:rFonts w:ascii="Calibri" w:hAnsi="Calibri" w:cs="Calibri"/>
          <w:color w:val="FF0000"/>
          <w:sz w:val="22"/>
          <w:szCs w:val="22"/>
        </w:rPr>
        <w:t xml:space="preserve">the </w:t>
      </w:r>
      <w:r w:rsidRPr="00AB12D0">
        <w:rPr>
          <w:rFonts w:ascii="Calibri" w:hAnsi="Calibri" w:cs="Calibri"/>
          <w:color w:val="FF0000"/>
          <w:sz w:val="22"/>
          <w:szCs w:val="22"/>
        </w:rPr>
        <w:t>committee</w:t>
      </w:r>
      <w:r w:rsidR="00561B83" w:rsidRPr="00AB12D0">
        <w:rPr>
          <w:rFonts w:ascii="Calibri" w:hAnsi="Calibri" w:cs="Calibri"/>
          <w:color w:val="FF0000"/>
          <w:sz w:val="22"/>
          <w:szCs w:val="22"/>
        </w:rPr>
        <w:t>/body</w:t>
      </w:r>
      <w:r w:rsidR="00593439" w:rsidRPr="00AB12D0">
        <w:rPr>
          <w:rFonts w:ascii="Calibri" w:hAnsi="Calibri" w:cs="Calibri"/>
          <w:color w:val="FF0000"/>
          <w:sz w:val="22"/>
          <w:szCs w:val="22"/>
        </w:rPr>
        <w:t xml:space="preserve"> present</w:t>
      </w:r>
      <w:r w:rsidRPr="00AB12D0">
        <w:rPr>
          <w:rFonts w:ascii="Calibri" w:hAnsi="Calibri" w:cs="Calibri"/>
          <w:color w:val="FF0000"/>
          <w:sz w:val="22"/>
          <w:szCs w:val="22"/>
        </w:rPr>
        <w:t>ing this item.</w:t>
      </w:r>
    </w:p>
    <w:p w14:paraId="199F8504" w14:textId="17BEB29D" w:rsidR="00B801ED" w:rsidRDefault="00B801ED" w:rsidP="00606C99">
      <w:pPr>
        <w:jc w:val="both"/>
        <w:rPr>
          <w:rFonts w:ascii="Calibri" w:hAnsi="Calibri" w:cs="Calibri"/>
          <w:color w:val="FF0000"/>
          <w:sz w:val="22"/>
          <w:szCs w:val="22"/>
        </w:rPr>
      </w:pPr>
    </w:p>
    <w:p w14:paraId="41360A2B" w14:textId="77777777" w:rsidR="00B801ED" w:rsidRDefault="00B801ED" w:rsidP="00B801ED">
      <w:pPr>
        <w:jc w:val="both"/>
        <w:rPr>
          <w:rFonts w:ascii="Calibri" w:hAnsi="Calibri" w:cs="Calibri"/>
          <w:b/>
          <w:sz w:val="22"/>
          <w:szCs w:val="22"/>
        </w:rPr>
      </w:pPr>
      <w:r>
        <w:rPr>
          <w:rFonts w:ascii="Calibri" w:hAnsi="Calibri" w:cs="Calibri"/>
          <w:b/>
          <w:sz w:val="22"/>
          <w:szCs w:val="22"/>
        </w:rPr>
        <w:t>OFFICE OF THE PROVOST PROPOSAL LIAISON:</w:t>
      </w:r>
    </w:p>
    <w:p w14:paraId="09D6E171" w14:textId="7CFE4052" w:rsidR="00B801ED" w:rsidRDefault="00B801ED" w:rsidP="00606C99">
      <w:pPr>
        <w:jc w:val="both"/>
        <w:rPr>
          <w:rFonts w:ascii="Calibri" w:hAnsi="Calibri" w:cs="Calibri"/>
          <w:color w:val="FF0000"/>
          <w:sz w:val="22"/>
          <w:szCs w:val="22"/>
        </w:rPr>
      </w:pPr>
    </w:p>
    <w:p w14:paraId="40F6899E" w14:textId="13CA050E" w:rsidR="00B801ED" w:rsidRPr="00AB12D0" w:rsidRDefault="00B801ED" w:rsidP="00606C99">
      <w:pPr>
        <w:jc w:val="both"/>
        <w:rPr>
          <w:rFonts w:ascii="Calibri" w:hAnsi="Calibri" w:cs="Calibri"/>
          <w:color w:val="FF0000"/>
          <w:sz w:val="22"/>
          <w:szCs w:val="22"/>
        </w:rPr>
      </w:pPr>
      <w:r w:rsidRPr="00AB12D0">
        <w:rPr>
          <w:rFonts w:ascii="Calibri" w:hAnsi="Calibri" w:cs="Calibri"/>
          <w:color w:val="FF0000"/>
          <w:sz w:val="22"/>
          <w:szCs w:val="22"/>
        </w:rPr>
        <w:t xml:space="preserve">Please add the name(s) and title(s) of the person(s) </w:t>
      </w:r>
      <w:r>
        <w:rPr>
          <w:rFonts w:ascii="Calibri" w:hAnsi="Calibri" w:cs="Calibri"/>
          <w:color w:val="FF0000"/>
          <w:sz w:val="22"/>
          <w:szCs w:val="22"/>
        </w:rPr>
        <w:t>providing support on this proposal.</w:t>
      </w:r>
    </w:p>
    <w:p w14:paraId="4099FC91" w14:textId="77777777" w:rsidR="001674E3" w:rsidRPr="00DD18DC" w:rsidRDefault="001674E3" w:rsidP="00606C99">
      <w:pPr>
        <w:suppressAutoHyphens/>
        <w:jc w:val="both"/>
        <w:rPr>
          <w:rFonts w:ascii="Calibri" w:hAnsi="Calibri"/>
          <w:spacing w:val="-3"/>
          <w:sz w:val="22"/>
          <w:szCs w:val="22"/>
          <w:lang w:val="en-GB"/>
        </w:rPr>
      </w:pPr>
    </w:p>
    <w:p w14:paraId="6E7B2EC0" w14:textId="77777777" w:rsidR="001674E3" w:rsidRPr="00DD18DC" w:rsidRDefault="003379EF" w:rsidP="00606C99">
      <w:pPr>
        <w:suppressAutoHyphens/>
        <w:jc w:val="both"/>
        <w:rPr>
          <w:rFonts w:ascii="Calibri" w:hAnsi="Calibri"/>
          <w:b/>
          <w:spacing w:val="-3"/>
          <w:sz w:val="22"/>
          <w:szCs w:val="22"/>
          <w:lang w:val="en-GB"/>
        </w:rPr>
      </w:pPr>
      <w:r>
        <w:rPr>
          <w:rFonts w:ascii="Calibri" w:hAnsi="Calibri"/>
          <w:b/>
          <w:spacing w:val="-3"/>
          <w:sz w:val="22"/>
          <w:szCs w:val="22"/>
          <w:lang w:val="en-GB"/>
        </w:rPr>
        <w:t>REQUESTED ACTION</w:t>
      </w:r>
    </w:p>
    <w:p w14:paraId="06BD610F" w14:textId="77777777" w:rsidR="001674E3" w:rsidRDefault="001674E3" w:rsidP="00606C99">
      <w:pPr>
        <w:suppressAutoHyphens/>
        <w:jc w:val="both"/>
        <w:rPr>
          <w:rFonts w:ascii="Calibri" w:hAnsi="Calibri"/>
          <w:spacing w:val="-3"/>
          <w:sz w:val="22"/>
          <w:szCs w:val="22"/>
          <w:lang w:val="en-GB"/>
        </w:rPr>
      </w:pPr>
    </w:p>
    <w:p w14:paraId="2A411FBE" w14:textId="77777777" w:rsidR="00764692" w:rsidRPr="00AB12D0" w:rsidRDefault="00C47525" w:rsidP="00246992">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What are you asking the body to do?</w:t>
      </w:r>
      <w:r w:rsidR="00764692" w:rsidRPr="00AB12D0">
        <w:rPr>
          <w:rFonts w:ascii="Calibri" w:hAnsi="Calibri"/>
          <w:color w:val="FF0000"/>
          <w:spacing w:val="-3"/>
          <w:sz w:val="22"/>
          <w:szCs w:val="22"/>
          <w:lang w:val="en-GB"/>
        </w:rPr>
        <w:t xml:space="preserve"> </w:t>
      </w:r>
    </w:p>
    <w:p w14:paraId="1F6B84B5" w14:textId="77777777" w:rsidR="00593439" w:rsidRPr="00AB12D0" w:rsidRDefault="00764692" w:rsidP="00246992">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 xml:space="preserve">Why </w:t>
      </w:r>
      <w:r w:rsidR="00251241" w:rsidRPr="00AB12D0">
        <w:rPr>
          <w:rFonts w:ascii="Calibri" w:hAnsi="Calibri"/>
          <w:color w:val="FF0000"/>
          <w:spacing w:val="-3"/>
          <w:sz w:val="22"/>
          <w:szCs w:val="22"/>
          <w:lang w:val="en-GB"/>
        </w:rPr>
        <w:t>is this ite</w:t>
      </w:r>
      <w:r w:rsidR="00593439" w:rsidRPr="00AB12D0">
        <w:rPr>
          <w:rFonts w:ascii="Calibri" w:hAnsi="Calibri"/>
          <w:color w:val="FF0000"/>
          <w:spacing w:val="-3"/>
          <w:sz w:val="22"/>
          <w:szCs w:val="22"/>
          <w:lang w:val="en-GB"/>
        </w:rPr>
        <w:t>m being proposed at this time and is there an issue or opportunity present?</w:t>
      </w:r>
    </w:p>
    <w:p w14:paraId="7ACECE92" w14:textId="77777777" w:rsidR="00CD18BE" w:rsidRPr="00AB12D0" w:rsidRDefault="00593439" w:rsidP="00606C99">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 xml:space="preserve"> </w:t>
      </w:r>
    </w:p>
    <w:p w14:paraId="6AD7A76E" w14:textId="77777777" w:rsidR="00722017" w:rsidRPr="00AB12D0" w:rsidRDefault="00246992" w:rsidP="00CA1618">
      <w:pPr>
        <w:suppressAutoHyphens/>
        <w:ind w:firstLine="360"/>
        <w:jc w:val="both"/>
        <w:rPr>
          <w:rFonts w:ascii="Calibri" w:hAnsi="Calibri"/>
          <w:color w:val="FF0000"/>
          <w:spacing w:val="-3"/>
          <w:sz w:val="22"/>
          <w:szCs w:val="22"/>
          <w:lang w:val="en-GB"/>
        </w:rPr>
      </w:pPr>
      <w:r w:rsidRPr="00AB12D0">
        <w:rPr>
          <w:rFonts w:ascii="Calibri" w:hAnsi="Calibri"/>
          <w:color w:val="FF0000"/>
          <w:spacing w:val="-3"/>
          <w:sz w:val="22"/>
          <w:szCs w:val="22"/>
          <w:lang w:val="en-GB"/>
        </w:rPr>
        <w:t>For discussions, i</w:t>
      </w:r>
      <w:r w:rsidR="00722017" w:rsidRPr="00AB12D0">
        <w:rPr>
          <w:rFonts w:ascii="Calibri" w:hAnsi="Calibri"/>
          <w:color w:val="FF0000"/>
          <w:spacing w:val="-3"/>
          <w:sz w:val="22"/>
          <w:szCs w:val="22"/>
          <w:lang w:val="en-GB"/>
        </w:rPr>
        <w:t>f applicable, please also include:</w:t>
      </w:r>
    </w:p>
    <w:p w14:paraId="6E3F127B" w14:textId="77777777" w:rsidR="00722017" w:rsidRPr="00AB12D0" w:rsidRDefault="00593439" w:rsidP="00CA1618">
      <w:pPr>
        <w:numPr>
          <w:ilvl w:val="0"/>
          <w:numId w:val="3"/>
        </w:numPr>
        <w:suppressAutoHyphens/>
        <w:ind w:left="1080"/>
        <w:jc w:val="both"/>
        <w:rPr>
          <w:rFonts w:ascii="Calibri" w:hAnsi="Calibri"/>
          <w:color w:val="FF0000"/>
          <w:spacing w:val="-3"/>
          <w:sz w:val="22"/>
          <w:szCs w:val="22"/>
          <w:lang w:val="en-GB"/>
        </w:rPr>
      </w:pPr>
      <w:r w:rsidRPr="00AB12D0">
        <w:rPr>
          <w:rFonts w:ascii="Calibri" w:hAnsi="Calibri"/>
          <w:color w:val="FF0000"/>
          <w:spacing w:val="-3"/>
          <w:sz w:val="22"/>
          <w:szCs w:val="22"/>
          <w:lang w:val="en-GB"/>
        </w:rPr>
        <w:t xml:space="preserve">Any </w:t>
      </w:r>
      <w:r w:rsidR="00722017" w:rsidRPr="00AB12D0">
        <w:rPr>
          <w:rFonts w:ascii="Calibri" w:hAnsi="Calibri"/>
          <w:color w:val="FF0000"/>
          <w:spacing w:val="-3"/>
          <w:sz w:val="22"/>
          <w:szCs w:val="22"/>
          <w:lang w:val="en-GB"/>
        </w:rPr>
        <w:t>particular areas/issues on which you would like the body to focus</w:t>
      </w:r>
      <w:r w:rsidR="006A4142" w:rsidRPr="00AB12D0">
        <w:rPr>
          <w:rFonts w:ascii="Calibri" w:hAnsi="Calibri"/>
          <w:color w:val="FF0000"/>
          <w:spacing w:val="-3"/>
          <w:sz w:val="22"/>
          <w:szCs w:val="22"/>
          <w:lang w:val="en-GB"/>
        </w:rPr>
        <w:t>?</w:t>
      </w:r>
    </w:p>
    <w:p w14:paraId="04B4EBB4" w14:textId="77777777" w:rsidR="00722017" w:rsidRPr="00AB12D0" w:rsidRDefault="006A4142" w:rsidP="00CA1618">
      <w:pPr>
        <w:numPr>
          <w:ilvl w:val="0"/>
          <w:numId w:val="3"/>
        </w:numPr>
        <w:suppressAutoHyphens/>
        <w:ind w:left="1080"/>
        <w:jc w:val="both"/>
        <w:rPr>
          <w:rFonts w:ascii="Calibri" w:hAnsi="Calibri"/>
          <w:color w:val="FF0000"/>
          <w:spacing w:val="-3"/>
          <w:sz w:val="22"/>
          <w:szCs w:val="22"/>
          <w:lang w:val="en-GB"/>
        </w:rPr>
      </w:pPr>
      <w:r w:rsidRPr="00AB12D0">
        <w:rPr>
          <w:rFonts w:ascii="Calibri" w:hAnsi="Calibri"/>
          <w:color w:val="FF0000"/>
          <w:spacing w:val="-3"/>
          <w:sz w:val="22"/>
          <w:szCs w:val="22"/>
          <w:lang w:val="en-GB"/>
        </w:rPr>
        <w:t>Q</w:t>
      </w:r>
      <w:r w:rsidR="00722017" w:rsidRPr="00AB12D0">
        <w:rPr>
          <w:rFonts w:ascii="Calibri" w:hAnsi="Calibri"/>
          <w:color w:val="FF0000"/>
          <w:spacing w:val="-3"/>
          <w:sz w:val="22"/>
          <w:szCs w:val="22"/>
          <w:lang w:val="en-GB"/>
        </w:rPr>
        <w:t>uestions you would like the body to answer</w:t>
      </w:r>
    </w:p>
    <w:p w14:paraId="2BC304F9" w14:textId="77777777" w:rsidR="006A4142" w:rsidRDefault="006A4142" w:rsidP="006A4142">
      <w:pPr>
        <w:suppressAutoHyphens/>
        <w:jc w:val="both"/>
        <w:rPr>
          <w:rFonts w:ascii="Calibri" w:hAnsi="Calibri"/>
          <w:b/>
          <w:color w:val="FF0000"/>
          <w:spacing w:val="-3"/>
          <w:sz w:val="22"/>
          <w:szCs w:val="22"/>
          <w:lang w:val="en-GB"/>
        </w:rPr>
      </w:pPr>
    </w:p>
    <w:p w14:paraId="73A2A137" w14:textId="77777777" w:rsidR="006A4142" w:rsidRPr="006A4142" w:rsidRDefault="006A4142" w:rsidP="006A4142">
      <w:pPr>
        <w:suppressAutoHyphens/>
        <w:jc w:val="both"/>
        <w:rPr>
          <w:rFonts w:ascii="Calibri" w:hAnsi="Calibri"/>
          <w:b/>
          <w:spacing w:val="-3"/>
          <w:sz w:val="22"/>
          <w:szCs w:val="22"/>
          <w:lang w:val="en-GB"/>
        </w:rPr>
      </w:pPr>
      <w:r w:rsidRPr="006A4142">
        <w:rPr>
          <w:rFonts w:ascii="Calibri" w:hAnsi="Calibri"/>
          <w:b/>
          <w:spacing w:val="-3"/>
          <w:sz w:val="22"/>
          <w:szCs w:val="22"/>
          <w:lang w:val="en-GB"/>
        </w:rPr>
        <w:t>BACKGROUND</w:t>
      </w:r>
    </w:p>
    <w:p w14:paraId="410FB63D" w14:textId="77777777" w:rsidR="006A4142" w:rsidRDefault="006A4142" w:rsidP="006A4142">
      <w:pPr>
        <w:suppressAutoHyphens/>
        <w:jc w:val="both"/>
        <w:rPr>
          <w:rFonts w:ascii="Calibri" w:hAnsi="Calibri"/>
          <w:b/>
          <w:color w:val="FF0000"/>
          <w:spacing w:val="-3"/>
          <w:sz w:val="22"/>
          <w:szCs w:val="22"/>
          <w:lang w:val="en-GB"/>
        </w:rPr>
      </w:pPr>
    </w:p>
    <w:p w14:paraId="12CF145C" w14:textId="77777777" w:rsidR="006A4142" w:rsidRDefault="006A4142" w:rsidP="006A4142">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Only required if not supplemented with supporting documentation</w:t>
      </w:r>
      <w:r w:rsidR="004B0AC4">
        <w:rPr>
          <w:rFonts w:ascii="Calibri" w:hAnsi="Calibri"/>
          <w:color w:val="FF0000"/>
          <w:spacing w:val="-3"/>
          <w:sz w:val="22"/>
          <w:szCs w:val="22"/>
          <w:lang w:val="en-GB"/>
        </w:rPr>
        <w:t>, please reference section of proposal if included there</w:t>
      </w:r>
    </w:p>
    <w:p w14:paraId="2D4CCADD" w14:textId="77777777" w:rsidR="00385AF6" w:rsidRDefault="00385AF6" w:rsidP="006A4142">
      <w:pPr>
        <w:suppressAutoHyphens/>
        <w:jc w:val="both"/>
        <w:rPr>
          <w:rFonts w:ascii="Calibri" w:hAnsi="Calibri"/>
          <w:color w:val="FF0000"/>
          <w:spacing w:val="-3"/>
          <w:sz w:val="22"/>
          <w:szCs w:val="22"/>
          <w:lang w:val="en-GB"/>
        </w:rPr>
      </w:pPr>
    </w:p>
    <w:p w14:paraId="760F5806" w14:textId="77777777" w:rsidR="00385AF6" w:rsidRPr="00DD18DC" w:rsidRDefault="00385AF6" w:rsidP="00385AF6">
      <w:pPr>
        <w:suppressAutoHyphens/>
        <w:jc w:val="both"/>
        <w:rPr>
          <w:rFonts w:ascii="Calibri" w:hAnsi="Calibri"/>
          <w:b/>
          <w:spacing w:val="-3"/>
          <w:sz w:val="22"/>
          <w:szCs w:val="22"/>
          <w:lang w:val="en-GB"/>
        </w:rPr>
      </w:pPr>
      <w:r w:rsidRPr="00DD18DC">
        <w:rPr>
          <w:rFonts w:ascii="Calibri" w:hAnsi="Calibri"/>
          <w:b/>
          <w:spacing w:val="-3"/>
          <w:sz w:val="22"/>
          <w:szCs w:val="22"/>
          <w:lang w:val="en-GB"/>
        </w:rPr>
        <w:t>RISKS</w:t>
      </w:r>
    </w:p>
    <w:p w14:paraId="45B0D2EB" w14:textId="77777777" w:rsidR="00385AF6" w:rsidRPr="00385AF6" w:rsidRDefault="00385AF6" w:rsidP="00385AF6">
      <w:pPr>
        <w:suppressAutoHyphens/>
        <w:jc w:val="both"/>
        <w:rPr>
          <w:rFonts w:ascii="Calibri" w:hAnsi="Calibri"/>
          <w:spacing w:val="-3"/>
          <w:sz w:val="22"/>
          <w:szCs w:val="22"/>
          <w:lang w:val="en-GB"/>
        </w:rPr>
      </w:pPr>
    </w:p>
    <w:p w14:paraId="2B985B36" w14:textId="77777777" w:rsidR="00385AF6" w:rsidRPr="00385AF6" w:rsidRDefault="00385AF6" w:rsidP="00385AF6">
      <w:pPr>
        <w:suppressAutoHyphens/>
        <w:jc w:val="both"/>
        <w:rPr>
          <w:rFonts w:ascii="Calibri" w:hAnsi="Calibri"/>
          <w:color w:val="FF0000"/>
          <w:spacing w:val="-3"/>
          <w:sz w:val="22"/>
          <w:szCs w:val="22"/>
          <w:lang w:val="en-GB"/>
        </w:rPr>
      </w:pPr>
      <w:r w:rsidRPr="00385AF6">
        <w:rPr>
          <w:rFonts w:ascii="Calibri" w:hAnsi="Calibri"/>
          <w:color w:val="FF0000"/>
          <w:spacing w:val="-3"/>
          <w:sz w:val="22"/>
          <w:szCs w:val="22"/>
          <w:lang w:val="en-GB"/>
        </w:rPr>
        <w:t>Please discuss any material risks associated with doing the action and any material risks associated with not doing the action and how you will mitigate the risks associated with doing the action</w:t>
      </w:r>
      <w:r>
        <w:rPr>
          <w:rFonts w:ascii="Calibri" w:hAnsi="Calibri"/>
          <w:color w:val="FF0000"/>
          <w:spacing w:val="-3"/>
          <w:sz w:val="22"/>
          <w:szCs w:val="22"/>
          <w:lang w:val="en-GB"/>
        </w:rPr>
        <w:t>.  If you have addressed risks in your supporting documentation, please reference the section here</w:t>
      </w:r>
    </w:p>
    <w:p w14:paraId="0EEFF84B" w14:textId="77777777" w:rsidR="00385AF6" w:rsidRPr="00AB12D0" w:rsidRDefault="00385AF6" w:rsidP="006A4142">
      <w:pPr>
        <w:suppressAutoHyphens/>
        <w:jc w:val="both"/>
        <w:rPr>
          <w:rFonts w:ascii="Calibri" w:hAnsi="Calibri"/>
          <w:color w:val="FF0000"/>
          <w:spacing w:val="-3"/>
          <w:sz w:val="22"/>
          <w:szCs w:val="22"/>
          <w:lang w:val="en-GB"/>
        </w:rPr>
      </w:pPr>
    </w:p>
    <w:p w14:paraId="27150846" w14:textId="77777777" w:rsidR="00D51D2C" w:rsidRDefault="00D51D2C" w:rsidP="00606C99">
      <w:pPr>
        <w:suppressAutoHyphens/>
        <w:jc w:val="both"/>
        <w:rPr>
          <w:rFonts w:ascii="Calibri" w:hAnsi="Calibri"/>
          <w:spacing w:val="-3"/>
          <w:sz w:val="22"/>
          <w:szCs w:val="22"/>
          <w:lang w:val="en-GB"/>
        </w:rPr>
      </w:pPr>
    </w:p>
    <w:p w14:paraId="6CEB33A7" w14:textId="77777777" w:rsidR="00D51D2C" w:rsidRPr="00DD18DC" w:rsidRDefault="001046D7" w:rsidP="001F720E">
      <w:pPr>
        <w:keepNext/>
        <w:keepLines/>
        <w:widowControl/>
        <w:suppressAutoHyphens/>
        <w:jc w:val="both"/>
        <w:rPr>
          <w:rFonts w:ascii="Calibri" w:hAnsi="Calibri"/>
          <w:spacing w:val="-3"/>
          <w:sz w:val="22"/>
          <w:szCs w:val="22"/>
          <w:lang w:val="en-GB"/>
        </w:rPr>
      </w:pPr>
      <w:r>
        <w:rPr>
          <w:rFonts w:ascii="Calibri" w:hAnsi="Calibri"/>
          <w:b/>
          <w:spacing w:val="-3"/>
          <w:sz w:val="22"/>
          <w:szCs w:val="22"/>
          <w:lang w:val="en-GB"/>
        </w:rPr>
        <w:lastRenderedPageBreak/>
        <w:t xml:space="preserve">ROUTING AND </w:t>
      </w:r>
      <w:r w:rsidR="00D51D2C" w:rsidRPr="00DD18DC">
        <w:rPr>
          <w:rFonts w:ascii="Calibri" w:hAnsi="Calibri"/>
          <w:b/>
          <w:spacing w:val="-3"/>
          <w:sz w:val="22"/>
          <w:szCs w:val="22"/>
          <w:lang w:val="en-GB"/>
        </w:rPr>
        <w:t>PERSONS CONSULTED</w:t>
      </w:r>
    </w:p>
    <w:p w14:paraId="16297FC9" w14:textId="77777777" w:rsidR="001F720E" w:rsidRDefault="001F720E" w:rsidP="001F720E">
      <w:pPr>
        <w:keepNext/>
        <w:keepLines/>
        <w:widowControl/>
        <w:suppressAutoHyphens/>
        <w:jc w:val="both"/>
        <w:rPr>
          <w:rFonts w:ascii="Calibri" w:hAnsi="Calibri"/>
          <w:b/>
          <w:color w:val="FF0000"/>
          <w:spacing w:val="-3"/>
          <w:sz w:val="22"/>
          <w:szCs w:val="22"/>
          <w:lang w:val="en-GB"/>
        </w:rPr>
      </w:pPr>
    </w:p>
    <w:p w14:paraId="51180E12" w14:textId="77777777" w:rsidR="001F720E" w:rsidRPr="00AB12D0" w:rsidRDefault="00A44F6C" w:rsidP="001F720E">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Ple</w:t>
      </w:r>
      <w:r w:rsidR="00762D8A" w:rsidRPr="00AB12D0">
        <w:rPr>
          <w:rFonts w:ascii="Calibri" w:hAnsi="Calibri"/>
          <w:color w:val="FF0000"/>
          <w:spacing w:val="-3"/>
          <w:sz w:val="22"/>
          <w:szCs w:val="22"/>
          <w:lang w:val="en-GB"/>
        </w:rPr>
        <w:t>as</w:t>
      </w:r>
      <w:r w:rsidR="00D20E86" w:rsidRPr="00AB12D0">
        <w:rPr>
          <w:rFonts w:ascii="Calibri" w:hAnsi="Calibri"/>
          <w:color w:val="FF0000"/>
          <w:spacing w:val="-3"/>
          <w:sz w:val="22"/>
          <w:szCs w:val="22"/>
          <w:lang w:val="en-GB"/>
        </w:rPr>
        <w:t>e complete the table below for the</w:t>
      </w:r>
      <w:r w:rsidR="008702BF" w:rsidRPr="00AB12D0">
        <w:rPr>
          <w:rFonts w:ascii="Calibri" w:hAnsi="Calibri"/>
          <w:color w:val="FF0000"/>
          <w:spacing w:val="-3"/>
          <w:sz w:val="22"/>
          <w:szCs w:val="22"/>
          <w:lang w:val="en-GB"/>
        </w:rPr>
        <w:t xml:space="preserve"> </w:t>
      </w:r>
      <w:r w:rsidR="00A11DD2" w:rsidRPr="00AB12D0">
        <w:rPr>
          <w:rFonts w:ascii="Calibri" w:hAnsi="Calibri"/>
          <w:color w:val="FF0000"/>
          <w:spacing w:val="-3"/>
          <w:sz w:val="22"/>
          <w:szCs w:val="22"/>
          <w:lang w:val="en-GB"/>
        </w:rPr>
        <w:t>groups</w:t>
      </w:r>
      <w:r w:rsidRPr="00AB12D0">
        <w:rPr>
          <w:rFonts w:ascii="Calibri" w:hAnsi="Calibri"/>
          <w:color w:val="FF0000"/>
          <w:spacing w:val="-3"/>
          <w:sz w:val="22"/>
          <w:szCs w:val="22"/>
          <w:lang w:val="en-GB"/>
        </w:rPr>
        <w:t xml:space="preserve"> </w:t>
      </w:r>
      <w:r w:rsidR="008702BF" w:rsidRPr="00AB12D0">
        <w:rPr>
          <w:rFonts w:ascii="Calibri" w:hAnsi="Calibri"/>
          <w:color w:val="FF0000"/>
          <w:spacing w:val="-3"/>
          <w:sz w:val="22"/>
          <w:szCs w:val="22"/>
          <w:lang w:val="en-GB"/>
        </w:rPr>
        <w:t>consulted</w:t>
      </w:r>
      <w:r w:rsidR="004B0AC4">
        <w:rPr>
          <w:rFonts w:ascii="Calibri" w:hAnsi="Calibri"/>
          <w:color w:val="FF0000"/>
          <w:spacing w:val="-3"/>
          <w:sz w:val="22"/>
          <w:szCs w:val="22"/>
          <w:lang w:val="en-GB"/>
        </w:rPr>
        <w:t xml:space="preserve"> on this item</w:t>
      </w:r>
      <w:r w:rsidR="008702BF" w:rsidRPr="00AB12D0">
        <w:rPr>
          <w:rFonts w:ascii="Calibri" w:hAnsi="Calibri"/>
          <w:color w:val="FF0000"/>
          <w:spacing w:val="-3"/>
          <w:sz w:val="22"/>
          <w:szCs w:val="22"/>
          <w:lang w:val="en-GB"/>
        </w:rPr>
        <w:t>.  T</w:t>
      </w:r>
      <w:r w:rsidR="006A4142" w:rsidRPr="00AB12D0">
        <w:rPr>
          <w:rFonts w:ascii="Calibri" w:hAnsi="Calibri"/>
          <w:color w:val="FF0000"/>
          <w:spacing w:val="-3"/>
          <w:sz w:val="22"/>
          <w:szCs w:val="22"/>
          <w:lang w:val="en-GB"/>
        </w:rPr>
        <w:t>he S</w:t>
      </w:r>
      <w:r w:rsidR="008702BF" w:rsidRPr="00AB12D0">
        <w:rPr>
          <w:rFonts w:ascii="Calibri" w:hAnsi="Calibri"/>
          <w:color w:val="FF0000"/>
          <w:spacing w:val="-3"/>
          <w:sz w:val="22"/>
          <w:szCs w:val="22"/>
          <w:lang w:val="en-GB"/>
        </w:rPr>
        <w:t xml:space="preserve">ecretariat will fill in </w:t>
      </w:r>
      <w:r w:rsidR="00A11DD2" w:rsidRPr="00AB12D0">
        <w:rPr>
          <w:rFonts w:ascii="Calibri" w:hAnsi="Calibri"/>
          <w:color w:val="FF0000"/>
          <w:spacing w:val="-3"/>
          <w:sz w:val="22"/>
          <w:szCs w:val="22"/>
          <w:lang w:val="en-GB"/>
        </w:rPr>
        <w:t xml:space="preserve">the </w:t>
      </w:r>
      <w:r w:rsidR="006A4142" w:rsidRPr="00AB12D0">
        <w:rPr>
          <w:rFonts w:ascii="Calibri" w:hAnsi="Calibri"/>
          <w:color w:val="FF0000"/>
          <w:spacing w:val="-3"/>
          <w:sz w:val="22"/>
          <w:szCs w:val="22"/>
          <w:lang w:val="en-GB"/>
        </w:rPr>
        <w:t>GFC r</w:t>
      </w:r>
      <w:r w:rsidR="008702BF" w:rsidRPr="00AB12D0">
        <w:rPr>
          <w:rFonts w:ascii="Calibri" w:hAnsi="Calibri"/>
          <w:color w:val="FF0000"/>
          <w:spacing w:val="-3"/>
          <w:sz w:val="22"/>
          <w:szCs w:val="22"/>
          <w:lang w:val="en-GB"/>
        </w:rPr>
        <w:t>outing</w:t>
      </w:r>
      <w:r w:rsidR="00A11DD2" w:rsidRPr="00AB12D0">
        <w:rPr>
          <w:rFonts w:ascii="Calibri" w:hAnsi="Calibri"/>
          <w:color w:val="FF0000"/>
          <w:spacing w:val="-3"/>
          <w:sz w:val="22"/>
          <w:szCs w:val="22"/>
          <w:lang w:val="en-GB"/>
        </w:rPr>
        <w:t>.</w:t>
      </w:r>
    </w:p>
    <w:p w14:paraId="22E0B064" w14:textId="77777777" w:rsidR="00D51D2C" w:rsidRDefault="00D51D2C" w:rsidP="001046D7">
      <w:pPr>
        <w:keepNext/>
        <w:keepLines/>
        <w:widowControl/>
        <w:suppressAutoHyphens/>
        <w:jc w:val="both"/>
        <w:rPr>
          <w:rFonts w:ascii="Calibri" w:hAnsi="Calibri"/>
          <w:b/>
          <w:color w:val="FF0000"/>
          <w:spacing w:val="-3"/>
          <w:sz w:val="22"/>
          <w:szCs w:val="22"/>
          <w:lang w:val="en-GB"/>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825"/>
        <w:gridCol w:w="1157"/>
        <w:gridCol w:w="1079"/>
        <w:gridCol w:w="1888"/>
        <w:gridCol w:w="1228"/>
        <w:gridCol w:w="1378"/>
      </w:tblGrid>
      <w:tr w:rsidR="001046D7" w:rsidRPr="001674E3" w14:paraId="64E7A602" w14:textId="77777777" w:rsidTr="00764692">
        <w:tc>
          <w:tcPr>
            <w:tcW w:w="975" w:type="dxa"/>
            <w:shd w:val="clear" w:color="auto" w:fill="auto"/>
          </w:tcPr>
          <w:p w14:paraId="20DBBCBA"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Progress</w:t>
            </w:r>
          </w:p>
        </w:tc>
        <w:tc>
          <w:tcPr>
            <w:tcW w:w="2825" w:type="dxa"/>
            <w:shd w:val="clear" w:color="auto" w:fill="auto"/>
          </w:tcPr>
          <w:p w14:paraId="28E40197"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Body</w:t>
            </w:r>
          </w:p>
        </w:tc>
        <w:tc>
          <w:tcPr>
            <w:tcW w:w="1157" w:type="dxa"/>
            <w:shd w:val="clear" w:color="auto" w:fill="auto"/>
          </w:tcPr>
          <w:p w14:paraId="4E1DC569"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Date</w:t>
            </w:r>
          </w:p>
        </w:tc>
        <w:tc>
          <w:tcPr>
            <w:tcW w:w="1079" w:type="dxa"/>
            <w:shd w:val="clear" w:color="auto" w:fill="auto"/>
          </w:tcPr>
          <w:p w14:paraId="672B38E4"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A</w:t>
            </w:r>
            <w:r>
              <w:rPr>
                <w:rFonts w:ascii="Calibri" w:hAnsi="Calibri"/>
                <w:b/>
                <w:spacing w:val="-3"/>
                <w:sz w:val="22"/>
                <w:szCs w:val="22"/>
                <w:u w:val="single"/>
                <w:lang w:val="en-GB"/>
              </w:rPr>
              <w:t>pproval</w:t>
            </w:r>
          </w:p>
        </w:tc>
        <w:tc>
          <w:tcPr>
            <w:tcW w:w="1888" w:type="dxa"/>
            <w:shd w:val="clear" w:color="auto" w:fill="auto"/>
          </w:tcPr>
          <w:p w14:paraId="00326450" w14:textId="77777777" w:rsidR="001046D7" w:rsidRPr="001674E3" w:rsidRDefault="001046D7" w:rsidP="001046D7">
            <w:pPr>
              <w:keepNext/>
              <w:keepLines/>
              <w:widowControl/>
              <w:suppressAutoHyphens/>
              <w:jc w:val="center"/>
              <w:rPr>
                <w:rFonts w:ascii="Calibri" w:hAnsi="Calibri"/>
                <w:b/>
                <w:spacing w:val="-3"/>
                <w:sz w:val="22"/>
                <w:szCs w:val="22"/>
                <w:u w:val="single"/>
                <w:lang w:val="en-GB"/>
              </w:rPr>
            </w:pPr>
            <w:r w:rsidRPr="001674E3">
              <w:rPr>
                <w:rFonts w:ascii="Calibri" w:hAnsi="Calibri"/>
                <w:b/>
                <w:spacing w:val="-3"/>
                <w:sz w:val="22"/>
                <w:szCs w:val="22"/>
                <w:u w:val="single"/>
                <w:lang w:val="en-GB"/>
              </w:rPr>
              <w:t>Recommendation</w:t>
            </w:r>
          </w:p>
        </w:tc>
        <w:tc>
          <w:tcPr>
            <w:tcW w:w="1228" w:type="dxa"/>
            <w:shd w:val="clear" w:color="auto" w:fill="auto"/>
          </w:tcPr>
          <w:p w14:paraId="283F109A"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Discussion</w:t>
            </w:r>
          </w:p>
        </w:tc>
        <w:tc>
          <w:tcPr>
            <w:tcW w:w="1378" w:type="dxa"/>
            <w:shd w:val="clear" w:color="auto" w:fill="auto"/>
          </w:tcPr>
          <w:p w14:paraId="166CBEFD" w14:textId="77777777" w:rsidR="001046D7" w:rsidRPr="001674E3" w:rsidRDefault="001046D7" w:rsidP="001046D7">
            <w:pPr>
              <w:keepNext/>
              <w:keepLines/>
              <w:widowControl/>
              <w:suppressAutoHyphens/>
              <w:jc w:val="center"/>
              <w:rPr>
                <w:rFonts w:ascii="Calibri" w:hAnsi="Calibri"/>
                <w:b/>
                <w:spacing w:val="-3"/>
                <w:sz w:val="22"/>
                <w:szCs w:val="22"/>
                <w:lang w:val="en-GB"/>
              </w:rPr>
            </w:pPr>
            <w:r w:rsidRPr="001674E3">
              <w:rPr>
                <w:rFonts w:ascii="Calibri" w:hAnsi="Calibri"/>
                <w:b/>
                <w:spacing w:val="-3"/>
                <w:sz w:val="22"/>
                <w:szCs w:val="22"/>
                <w:u w:val="single"/>
                <w:lang w:val="en-GB"/>
              </w:rPr>
              <w:t>Information</w:t>
            </w:r>
          </w:p>
        </w:tc>
      </w:tr>
      <w:tr w:rsidR="001046D7" w:rsidRPr="001674E3" w14:paraId="7EC5C846" w14:textId="77777777" w:rsidTr="00764692">
        <w:tc>
          <w:tcPr>
            <w:tcW w:w="975" w:type="dxa"/>
            <w:shd w:val="clear" w:color="auto" w:fill="auto"/>
          </w:tcPr>
          <w:p w14:paraId="25D87A1D" w14:textId="77777777" w:rsidR="001046D7" w:rsidRPr="001674E3" w:rsidRDefault="001046D7" w:rsidP="005820B6">
            <w:pPr>
              <w:suppressAutoHyphens/>
              <w:jc w:val="center"/>
              <w:rPr>
                <w:rFonts w:ascii="Calibri" w:hAnsi="Calibri"/>
                <w:spacing w:val="-3"/>
                <w:sz w:val="22"/>
                <w:szCs w:val="22"/>
                <w:lang w:val="en-GB"/>
              </w:rPr>
            </w:pPr>
          </w:p>
        </w:tc>
        <w:tc>
          <w:tcPr>
            <w:tcW w:w="2825" w:type="dxa"/>
            <w:shd w:val="clear" w:color="auto" w:fill="auto"/>
          </w:tcPr>
          <w:p w14:paraId="7CD166C6" w14:textId="77777777" w:rsidR="001046D7" w:rsidRPr="001674E3" w:rsidRDefault="001046D7" w:rsidP="005820B6">
            <w:pPr>
              <w:suppressAutoHyphens/>
              <w:jc w:val="center"/>
              <w:rPr>
                <w:rFonts w:ascii="Calibri" w:hAnsi="Calibri"/>
                <w:spacing w:val="-3"/>
                <w:sz w:val="22"/>
                <w:szCs w:val="22"/>
                <w:lang w:val="en-GB"/>
              </w:rPr>
            </w:pPr>
          </w:p>
        </w:tc>
        <w:tc>
          <w:tcPr>
            <w:tcW w:w="1157" w:type="dxa"/>
            <w:shd w:val="clear" w:color="auto" w:fill="auto"/>
          </w:tcPr>
          <w:p w14:paraId="0860BBA2" w14:textId="77777777" w:rsidR="001046D7" w:rsidRPr="001674E3" w:rsidRDefault="001046D7" w:rsidP="005820B6">
            <w:pPr>
              <w:suppressAutoHyphens/>
              <w:jc w:val="center"/>
              <w:rPr>
                <w:rFonts w:ascii="Calibri" w:hAnsi="Calibri"/>
                <w:spacing w:val="-3"/>
                <w:sz w:val="22"/>
                <w:szCs w:val="22"/>
                <w:lang w:val="en-GB"/>
              </w:rPr>
            </w:pPr>
          </w:p>
        </w:tc>
        <w:tc>
          <w:tcPr>
            <w:tcW w:w="1079" w:type="dxa"/>
            <w:shd w:val="clear" w:color="auto" w:fill="auto"/>
          </w:tcPr>
          <w:p w14:paraId="020AF984" w14:textId="77777777" w:rsidR="001046D7" w:rsidRPr="001674E3" w:rsidRDefault="001046D7" w:rsidP="005820B6">
            <w:pPr>
              <w:suppressAutoHyphens/>
              <w:jc w:val="center"/>
              <w:rPr>
                <w:rFonts w:ascii="Calibri" w:hAnsi="Calibri"/>
                <w:spacing w:val="-3"/>
                <w:sz w:val="22"/>
                <w:szCs w:val="22"/>
                <w:lang w:val="en-GB"/>
              </w:rPr>
            </w:pPr>
          </w:p>
        </w:tc>
        <w:tc>
          <w:tcPr>
            <w:tcW w:w="1888" w:type="dxa"/>
            <w:shd w:val="clear" w:color="auto" w:fill="auto"/>
          </w:tcPr>
          <w:p w14:paraId="7A12F140" w14:textId="77777777" w:rsidR="001046D7" w:rsidRPr="001674E3" w:rsidRDefault="001046D7" w:rsidP="005820B6">
            <w:pPr>
              <w:suppressAutoHyphens/>
              <w:jc w:val="center"/>
              <w:rPr>
                <w:rFonts w:ascii="Calibri" w:hAnsi="Calibri"/>
                <w:spacing w:val="-3"/>
                <w:sz w:val="22"/>
                <w:szCs w:val="22"/>
                <w:lang w:val="en-GB"/>
              </w:rPr>
            </w:pPr>
          </w:p>
        </w:tc>
        <w:tc>
          <w:tcPr>
            <w:tcW w:w="1228" w:type="dxa"/>
            <w:shd w:val="clear" w:color="auto" w:fill="auto"/>
          </w:tcPr>
          <w:p w14:paraId="43BE1C36" w14:textId="77777777" w:rsidR="001046D7" w:rsidRPr="001674E3" w:rsidRDefault="001046D7" w:rsidP="005820B6">
            <w:pPr>
              <w:suppressAutoHyphens/>
              <w:jc w:val="center"/>
              <w:rPr>
                <w:rFonts w:ascii="Calibri" w:hAnsi="Calibri"/>
                <w:spacing w:val="-3"/>
                <w:sz w:val="22"/>
                <w:szCs w:val="22"/>
                <w:lang w:val="en-GB"/>
              </w:rPr>
            </w:pPr>
          </w:p>
        </w:tc>
        <w:tc>
          <w:tcPr>
            <w:tcW w:w="1378" w:type="dxa"/>
            <w:shd w:val="clear" w:color="auto" w:fill="auto"/>
          </w:tcPr>
          <w:p w14:paraId="6F4D2D0A" w14:textId="77777777" w:rsidR="001046D7" w:rsidRPr="001674E3" w:rsidRDefault="001046D7" w:rsidP="005820B6">
            <w:pPr>
              <w:suppressAutoHyphens/>
              <w:jc w:val="center"/>
              <w:rPr>
                <w:rFonts w:ascii="Calibri" w:hAnsi="Calibri"/>
                <w:spacing w:val="-3"/>
                <w:sz w:val="22"/>
                <w:szCs w:val="22"/>
                <w:lang w:val="en-GB"/>
              </w:rPr>
            </w:pPr>
          </w:p>
        </w:tc>
      </w:tr>
      <w:tr w:rsidR="001046D7" w:rsidRPr="001674E3" w14:paraId="6CD46BB0" w14:textId="77777777" w:rsidTr="00764692">
        <w:tc>
          <w:tcPr>
            <w:tcW w:w="975" w:type="dxa"/>
            <w:shd w:val="clear" w:color="auto" w:fill="auto"/>
          </w:tcPr>
          <w:p w14:paraId="04A11826" w14:textId="77777777" w:rsidR="001046D7" w:rsidRPr="001674E3" w:rsidRDefault="001046D7" w:rsidP="005820B6">
            <w:pPr>
              <w:suppressAutoHyphens/>
              <w:jc w:val="center"/>
              <w:rPr>
                <w:rFonts w:ascii="Calibri" w:hAnsi="Calibri"/>
                <w:spacing w:val="-3"/>
                <w:sz w:val="22"/>
                <w:szCs w:val="22"/>
                <w:lang w:val="en-GB"/>
              </w:rPr>
            </w:pPr>
          </w:p>
        </w:tc>
        <w:tc>
          <w:tcPr>
            <w:tcW w:w="2825" w:type="dxa"/>
            <w:shd w:val="clear" w:color="auto" w:fill="auto"/>
          </w:tcPr>
          <w:p w14:paraId="332820E1" w14:textId="77777777" w:rsidR="001046D7" w:rsidRPr="001674E3" w:rsidRDefault="001046D7" w:rsidP="005820B6">
            <w:pPr>
              <w:suppressAutoHyphens/>
              <w:jc w:val="center"/>
              <w:rPr>
                <w:rFonts w:ascii="Calibri" w:hAnsi="Calibri"/>
                <w:spacing w:val="-3"/>
                <w:sz w:val="22"/>
                <w:szCs w:val="22"/>
                <w:lang w:val="en-GB"/>
              </w:rPr>
            </w:pPr>
          </w:p>
        </w:tc>
        <w:tc>
          <w:tcPr>
            <w:tcW w:w="1157" w:type="dxa"/>
            <w:shd w:val="clear" w:color="auto" w:fill="auto"/>
          </w:tcPr>
          <w:p w14:paraId="25821E9F" w14:textId="77777777" w:rsidR="001046D7" w:rsidRPr="001674E3" w:rsidRDefault="001046D7" w:rsidP="005820B6">
            <w:pPr>
              <w:suppressAutoHyphens/>
              <w:jc w:val="center"/>
              <w:rPr>
                <w:rFonts w:ascii="Calibri" w:hAnsi="Calibri"/>
                <w:spacing w:val="-3"/>
                <w:sz w:val="22"/>
                <w:szCs w:val="22"/>
                <w:lang w:val="en-GB"/>
              </w:rPr>
            </w:pPr>
          </w:p>
        </w:tc>
        <w:tc>
          <w:tcPr>
            <w:tcW w:w="1079" w:type="dxa"/>
            <w:shd w:val="clear" w:color="auto" w:fill="auto"/>
          </w:tcPr>
          <w:p w14:paraId="0BDD8D29" w14:textId="77777777" w:rsidR="001046D7" w:rsidRPr="001674E3" w:rsidRDefault="001046D7" w:rsidP="005820B6">
            <w:pPr>
              <w:suppressAutoHyphens/>
              <w:jc w:val="center"/>
              <w:rPr>
                <w:rFonts w:ascii="Calibri" w:hAnsi="Calibri"/>
                <w:spacing w:val="-3"/>
                <w:sz w:val="22"/>
                <w:szCs w:val="22"/>
                <w:lang w:val="en-GB"/>
              </w:rPr>
            </w:pPr>
          </w:p>
        </w:tc>
        <w:tc>
          <w:tcPr>
            <w:tcW w:w="1888" w:type="dxa"/>
            <w:shd w:val="clear" w:color="auto" w:fill="auto"/>
          </w:tcPr>
          <w:p w14:paraId="4D7D17BD" w14:textId="77777777" w:rsidR="001046D7" w:rsidRPr="001674E3" w:rsidRDefault="001046D7" w:rsidP="005820B6">
            <w:pPr>
              <w:suppressAutoHyphens/>
              <w:jc w:val="center"/>
              <w:rPr>
                <w:rFonts w:ascii="Calibri" w:hAnsi="Calibri"/>
                <w:spacing w:val="-3"/>
                <w:sz w:val="22"/>
                <w:szCs w:val="22"/>
                <w:lang w:val="en-GB"/>
              </w:rPr>
            </w:pPr>
          </w:p>
        </w:tc>
        <w:tc>
          <w:tcPr>
            <w:tcW w:w="1228" w:type="dxa"/>
            <w:shd w:val="clear" w:color="auto" w:fill="auto"/>
          </w:tcPr>
          <w:p w14:paraId="53049031" w14:textId="77777777" w:rsidR="001046D7" w:rsidRPr="001674E3" w:rsidRDefault="001046D7" w:rsidP="005820B6">
            <w:pPr>
              <w:suppressAutoHyphens/>
              <w:jc w:val="center"/>
              <w:rPr>
                <w:rFonts w:ascii="Calibri" w:hAnsi="Calibri"/>
                <w:spacing w:val="-3"/>
                <w:sz w:val="22"/>
                <w:szCs w:val="22"/>
                <w:lang w:val="en-GB"/>
              </w:rPr>
            </w:pPr>
          </w:p>
        </w:tc>
        <w:tc>
          <w:tcPr>
            <w:tcW w:w="1378" w:type="dxa"/>
            <w:shd w:val="clear" w:color="auto" w:fill="auto"/>
          </w:tcPr>
          <w:p w14:paraId="711C7C2B" w14:textId="77777777" w:rsidR="001046D7" w:rsidRPr="001674E3" w:rsidRDefault="001046D7" w:rsidP="005820B6">
            <w:pPr>
              <w:suppressAutoHyphens/>
              <w:jc w:val="center"/>
              <w:rPr>
                <w:rFonts w:ascii="Calibri" w:hAnsi="Calibri"/>
                <w:spacing w:val="-3"/>
                <w:sz w:val="22"/>
                <w:szCs w:val="22"/>
                <w:lang w:val="en-GB"/>
              </w:rPr>
            </w:pPr>
          </w:p>
        </w:tc>
      </w:tr>
      <w:tr w:rsidR="001046D7" w:rsidRPr="001674E3" w14:paraId="33862021" w14:textId="77777777" w:rsidTr="00764692">
        <w:tc>
          <w:tcPr>
            <w:tcW w:w="975" w:type="dxa"/>
            <w:shd w:val="clear" w:color="auto" w:fill="auto"/>
          </w:tcPr>
          <w:p w14:paraId="2C3438B3" w14:textId="77777777" w:rsidR="001046D7" w:rsidRPr="001674E3" w:rsidRDefault="001046D7" w:rsidP="005820B6">
            <w:pPr>
              <w:suppressAutoHyphens/>
              <w:jc w:val="center"/>
              <w:rPr>
                <w:rFonts w:ascii="Calibri" w:hAnsi="Calibri"/>
                <w:spacing w:val="-3"/>
                <w:sz w:val="22"/>
                <w:szCs w:val="22"/>
                <w:lang w:val="en-GB"/>
              </w:rPr>
            </w:pPr>
          </w:p>
        </w:tc>
        <w:tc>
          <w:tcPr>
            <w:tcW w:w="2825" w:type="dxa"/>
            <w:shd w:val="clear" w:color="auto" w:fill="auto"/>
          </w:tcPr>
          <w:p w14:paraId="6A6FE4F2" w14:textId="77777777" w:rsidR="001046D7" w:rsidRPr="001674E3" w:rsidRDefault="001046D7" w:rsidP="005820B6">
            <w:pPr>
              <w:suppressAutoHyphens/>
              <w:jc w:val="center"/>
              <w:rPr>
                <w:rFonts w:ascii="Calibri" w:hAnsi="Calibri"/>
                <w:spacing w:val="-3"/>
                <w:sz w:val="22"/>
                <w:szCs w:val="22"/>
                <w:lang w:val="en-GB"/>
              </w:rPr>
            </w:pPr>
          </w:p>
        </w:tc>
        <w:tc>
          <w:tcPr>
            <w:tcW w:w="1157" w:type="dxa"/>
            <w:shd w:val="clear" w:color="auto" w:fill="auto"/>
          </w:tcPr>
          <w:p w14:paraId="61AF0169" w14:textId="77777777" w:rsidR="001046D7" w:rsidRPr="001674E3" w:rsidRDefault="001046D7" w:rsidP="005820B6">
            <w:pPr>
              <w:suppressAutoHyphens/>
              <w:jc w:val="center"/>
              <w:rPr>
                <w:rFonts w:ascii="Calibri" w:hAnsi="Calibri"/>
                <w:spacing w:val="-3"/>
                <w:sz w:val="22"/>
                <w:szCs w:val="22"/>
                <w:lang w:val="en-GB"/>
              </w:rPr>
            </w:pPr>
          </w:p>
        </w:tc>
        <w:tc>
          <w:tcPr>
            <w:tcW w:w="1079" w:type="dxa"/>
            <w:shd w:val="clear" w:color="auto" w:fill="auto"/>
          </w:tcPr>
          <w:p w14:paraId="11D60FC2" w14:textId="77777777" w:rsidR="001046D7" w:rsidRPr="001674E3" w:rsidRDefault="001046D7" w:rsidP="005820B6">
            <w:pPr>
              <w:suppressAutoHyphens/>
              <w:jc w:val="center"/>
              <w:rPr>
                <w:rFonts w:ascii="Calibri" w:hAnsi="Calibri"/>
                <w:spacing w:val="-3"/>
                <w:sz w:val="22"/>
                <w:szCs w:val="22"/>
                <w:lang w:val="en-GB"/>
              </w:rPr>
            </w:pPr>
          </w:p>
        </w:tc>
        <w:tc>
          <w:tcPr>
            <w:tcW w:w="1888" w:type="dxa"/>
            <w:shd w:val="clear" w:color="auto" w:fill="auto"/>
          </w:tcPr>
          <w:p w14:paraId="5C274D8E" w14:textId="77777777" w:rsidR="001046D7" w:rsidRPr="001674E3" w:rsidRDefault="001046D7" w:rsidP="005820B6">
            <w:pPr>
              <w:suppressAutoHyphens/>
              <w:jc w:val="center"/>
              <w:rPr>
                <w:rFonts w:ascii="Calibri" w:hAnsi="Calibri"/>
                <w:spacing w:val="-3"/>
                <w:sz w:val="22"/>
                <w:szCs w:val="22"/>
                <w:lang w:val="en-GB"/>
              </w:rPr>
            </w:pPr>
          </w:p>
        </w:tc>
        <w:tc>
          <w:tcPr>
            <w:tcW w:w="1228" w:type="dxa"/>
            <w:shd w:val="clear" w:color="auto" w:fill="auto"/>
          </w:tcPr>
          <w:p w14:paraId="6AD736BF" w14:textId="77777777" w:rsidR="001046D7" w:rsidRPr="001674E3" w:rsidRDefault="001046D7" w:rsidP="005820B6">
            <w:pPr>
              <w:suppressAutoHyphens/>
              <w:jc w:val="center"/>
              <w:rPr>
                <w:rFonts w:ascii="Calibri" w:hAnsi="Calibri"/>
                <w:spacing w:val="-3"/>
                <w:sz w:val="22"/>
                <w:szCs w:val="22"/>
                <w:lang w:val="en-GB"/>
              </w:rPr>
            </w:pPr>
          </w:p>
        </w:tc>
        <w:tc>
          <w:tcPr>
            <w:tcW w:w="1378" w:type="dxa"/>
            <w:shd w:val="clear" w:color="auto" w:fill="auto"/>
          </w:tcPr>
          <w:p w14:paraId="5D5C2862" w14:textId="77777777" w:rsidR="001046D7" w:rsidRPr="001674E3" w:rsidRDefault="001046D7" w:rsidP="005820B6">
            <w:pPr>
              <w:suppressAutoHyphens/>
              <w:jc w:val="center"/>
              <w:rPr>
                <w:rFonts w:ascii="Calibri" w:hAnsi="Calibri"/>
                <w:spacing w:val="-3"/>
                <w:sz w:val="22"/>
                <w:szCs w:val="22"/>
                <w:lang w:val="en-GB"/>
              </w:rPr>
            </w:pPr>
          </w:p>
        </w:tc>
      </w:tr>
    </w:tbl>
    <w:p w14:paraId="3B8B5460" w14:textId="77777777" w:rsidR="00764692" w:rsidRDefault="00764692" w:rsidP="00D51D2C">
      <w:pPr>
        <w:suppressAutoHyphens/>
        <w:jc w:val="both"/>
        <w:rPr>
          <w:rFonts w:ascii="Calibri" w:hAnsi="Calibri"/>
          <w:b/>
          <w:color w:val="FF0000"/>
          <w:spacing w:val="-3"/>
          <w:sz w:val="22"/>
          <w:szCs w:val="22"/>
          <w:lang w:val="en-GB"/>
        </w:rPr>
      </w:pPr>
    </w:p>
    <w:p w14:paraId="6B30BE2A" w14:textId="77777777" w:rsidR="00D51D2C" w:rsidRPr="004B0AC4" w:rsidRDefault="00D51D2C" w:rsidP="00606C99">
      <w:pPr>
        <w:suppressAutoHyphens/>
        <w:jc w:val="both"/>
        <w:rPr>
          <w:rFonts w:ascii="Calibri" w:hAnsi="Calibri"/>
          <w:color w:val="FF0000"/>
          <w:spacing w:val="-3"/>
          <w:sz w:val="22"/>
          <w:szCs w:val="22"/>
          <w:lang w:val="en-GB"/>
        </w:rPr>
      </w:pPr>
      <w:r w:rsidRPr="00AB12D0">
        <w:rPr>
          <w:rFonts w:ascii="Calibri" w:hAnsi="Calibri"/>
          <w:color w:val="FF0000"/>
          <w:spacing w:val="-3"/>
          <w:sz w:val="22"/>
          <w:szCs w:val="22"/>
          <w:lang w:val="en-GB"/>
        </w:rPr>
        <w:t xml:space="preserve">Please </w:t>
      </w:r>
      <w:r w:rsidR="008702BF" w:rsidRPr="00AB12D0">
        <w:rPr>
          <w:rFonts w:ascii="Calibri" w:hAnsi="Calibri"/>
          <w:color w:val="FF0000"/>
          <w:spacing w:val="-3"/>
          <w:sz w:val="22"/>
          <w:szCs w:val="22"/>
          <w:lang w:val="en-GB"/>
        </w:rPr>
        <w:t>list</w:t>
      </w:r>
      <w:r w:rsidR="00D20E86" w:rsidRPr="00AB12D0">
        <w:rPr>
          <w:rFonts w:ascii="Calibri" w:hAnsi="Calibri"/>
          <w:color w:val="FF0000"/>
          <w:spacing w:val="-3"/>
          <w:sz w:val="22"/>
          <w:szCs w:val="22"/>
          <w:lang w:val="en-GB"/>
        </w:rPr>
        <w:t xml:space="preserve"> any additional</w:t>
      </w:r>
      <w:r w:rsidR="008702BF" w:rsidRPr="00AB12D0">
        <w:rPr>
          <w:rFonts w:ascii="Calibri" w:hAnsi="Calibri"/>
          <w:color w:val="FF0000"/>
          <w:spacing w:val="-3"/>
          <w:sz w:val="22"/>
          <w:szCs w:val="22"/>
          <w:lang w:val="en-GB"/>
        </w:rPr>
        <w:t xml:space="preserve"> </w:t>
      </w:r>
      <w:r w:rsidR="00B00C24" w:rsidRPr="00AB12D0">
        <w:rPr>
          <w:rFonts w:ascii="Calibri" w:hAnsi="Calibri"/>
          <w:color w:val="FF0000"/>
          <w:spacing w:val="-3"/>
          <w:sz w:val="22"/>
          <w:szCs w:val="22"/>
          <w:lang w:val="en-GB"/>
        </w:rPr>
        <w:t xml:space="preserve">individuals </w:t>
      </w:r>
      <w:r w:rsidR="00A11DD2" w:rsidRPr="00AB12D0">
        <w:rPr>
          <w:rFonts w:ascii="Calibri" w:hAnsi="Calibri"/>
          <w:color w:val="FF0000"/>
          <w:spacing w:val="-3"/>
          <w:sz w:val="22"/>
          <w:szCs w:val="22"/>
          <w:lang w:val="en-GB"/>
        </w:rPr>
        <w:t>consulted</w:t>
      </w:r>
      <w:r w:rsidR="00F63D5B" w:rsidRPr="00AB12D0">
        <w:rPr>
          <w:rFonts w:ascii="Calibri" w:hAnsi="Calibri"/>
          <w:color w:val="FF0000"/>
          <w:spacing w:val="-3"/>
          <w:sz w:val="22"/>
          <w:szCs w:val="22"/>
          <w:lang w:val="en-GB"/>
        </w:rPr>
        <w:t>,</w:t>
      </w:r>
      <w:r w:rsidR="00D20E86" w:rsidRPr="00AB12D0">
        <w:rPr>
          <w:rFonts w:ascii="Calibri" w:hAnsi="Calibri"/>
          <w:color w:val="FF0000"/>
          <w:spacing w:val="-3"/>
          <w:sz w:val="22"/>
          <w:szCs w:val="22"/>
          <w:lang w:val="en-GB"/>
        </w:rPr>
        <w:t xml:space="preserve"> if appropriate,</w:t>
      </w:r>
      <w:r w:rsidR="00A11DD2" w:rsidRPr="00AB12D0">
        <w:rPr>
          <w:rFonts w:ascii="Calibri" w:hAnsi="Calibri"/>
          <w:color w:val="FF0000"/>
          <w:spacing w:val="-3"/>
          <w:sz w:val="22"/>
          <w:szCs w:val="22"/>
          <w:lang w:val="en-GB"/>
        </w:rPr>
        <w:t xml:space="preserve"> in a sentence below the table</w:t>
      </w:r>
      <w:r w:rsidRPr="00AB12D0">
        <w:rPr>
          <w:rFonts w:ascii="Calibri" w:hAnsi="Calibri"/>
          <w:color w:val="FF0000"/>
          <w:spacing w:val="-3"/>
          <w:sz w:val="22"/>
          <w:szCs w:val="22"/>
          <w:lang w:val="en-GB"/>
        </w:rPr>
        <w:t xml:space="preserve">. </w:t>
      </w:r>
    </w:p>
    <w:p w14:paraId="47FC428D" w14:textId="77777777" w:rsidR="001674E3" w:rsidRPr="00DD18DC" w:rsidRDefault="001674E3" w:rsidP="00606C99">
      <w:pPr>
        <w:suppressAutoHyphens/>
        <w:jc w:val="both"/>
        <w:rPr>
          <w:rFonts w:ascii="Calibri" w:hAnsi="Calibri"/>
          <w:b/>
          <w:spacing w:val="-3"/>
          <w:sz w:val="22"/>
          <w:szCs w:val="22"/>
          <w:lang w:val="en-GB"/>
        </w:rPr>
      </w:pPr>
      <w:r w:rsidRPr="00DD18DC">
        <w:rPr>
          <w:rFonts w:ascii="Calibri" w:hAnsi="Calibri"/>
          <w:b/>
          <w:spacing w:val="-3"/>
          <w:sz w:val="22"/>
          <w:szCs w:val="22"/>
          <w:lang w:val="en-GB"/>
        </w:rPr>
        <w:t>NEXT STEPS</w:t>
      </w:r>
    </w:p>
    <w:p w14:paraId="3391E747" w14:textId="77777777" w:rsidR="001674E3" w:rsidRPr="00DD18DC" w:rsidRDefault="001674E3" w:rsidP="00606C99">
      <w:pPr>
        <w:suppressAutoHyphens/>
        <w:jc w:val="both"/>
        <w:rPr>
          <w:rFonts w:ascii="Calibri" w:hAnsi="Calibri"/>
          <w:spacing w:val="-3"/>
          <w:sz w:val="22"/>
          <w:szCs w:val="22"/>
          <w:lang w:val="en-GB"/>
        </w:rPr>
      </w:pPr>
    </w:p>
    <w:p w14:paraId="7F625047" w14:textId="77777777" w:rsidR="008702BF" w:rsidRPr="00AB12D0" w:rsidRDefault="001674E3" w:rsidP="00606C99">
      <w:pPr>
        <w:suppressAutoHyphens/>
        <w:jc w:val="both"/>
        <w:rPr>
          <w:rFonts w:ascii="Calibri" w:hAnsi="Calibri"/>
          <w:color w:val="FF0000"/>
          <w:spacing w:val="-3"/>
          <w:lang w:val="en-GB"/>
        </w:rPr>
      </w:pPr>
      <w:r w:rsidRPr="00AB12D0">
        <w:rPr>
          <w:rFonts w:ascii="Calibri" w:hAnsi="Calibri"/>
          <w:color w:val="FF0000"/>
          <w:spacing w:val="-3"/>
          <w:sz w:val="22"/>
          <w:szCs w:val="22"/>
          <w:lang w:val="en-GB"/>
        </w:rPr>
        <w:t xml:space="preserve">Please </w:t>
      </w:r>
      <w:r w:rsidR="00BD3B1A" w:rsidRPr="00AB12D0">
        <w:rPr>
          <w:rFonts w:ascii="Calibri" w:hAnsi="Calibri"/>
          <w:color w:val="FF0000"/>
          <w:spacing w:val="-3"/>
          <w:sz w:val="22"/>
          <w:szCs w:val="22"/>
          <w:lang w:val="en-GB"/>
        </w:rPr>
        <w:t>add this information</w:t>
      </w:r>
      <w:r w:rsidR="00D20E86" w:rsidRPr="00AB12D0">
        <w:rPr>
          <w:rFonts w:ascii="Calibri" w:hAnsi="Calibri"/>
          <w:color w:val="FF0000"/>
          <w:spacing w:val="-3"/>
          <w:sz w:val="22"/>
          <w:szCs w:val="22"/>
          <w:lang w:val="en-GB"/>
        </w:rPr>
        <w:t>.</w:t>
      </w:r>
    </w:p>
    <w:p w14:paraId="79AEAA8D" w14:textId="77777777" w:rsidR="008A3D9D" w:rsidRPr="00AB12D0" w:rsidRDefault="008A3D9D" w:rsidP="00A11DD2">
      <w:pPr>
        <w:suppressAutoHyphens/>
        <w:jc w:val="both"/>
        <w:rPr>
          <w:rFonts w:ascii="Calibri" w:hAnsi="Calibri"/>
          <w:color w:val="FF0000"/>
          <w:spacing w:val="-3"/>
          <w:lang w:val="en-GB"/>
        </w:rPr>
      </w:pPr>
    </w:p>
    <w:p w14:paraId="3CD1DFAE" w14:textId="77777777" w:rsidR="00D20E86" w:rsidRPr="00E96413" w:rsidRDefault="00342B1A" w:rsidP="00D20E86">
      <w:pPr>
        <w:suppressAutoHyphens/>
        <w:jc w:val="both"/>
        <w:rPr>
          <w:rFonts w:ascii="Calibri" w:hAnsi="Calibri"/>
          <w:b/>
          <w:color w:val="FF0000"/>
          <w:spacing w:val="-3"/>
          <w:lang w:val="en-GB"/>
        </w:rPr>
      </w:pPr>
      <w:r w:rsidRPr="00AB12D0">
        <w:rPr>
          <w:rFonts w:ascii="Calibri" w:hAnsi="Calibri"/>
          <w:color w:val="FF0000"/>
          <w:spacing w:val="-3"/>
          <w:lang w:val="en-GB"/>
        </w:rPr>
        <w:t xml:space="preserve">E.g. </w:t>
      </w:r>
      <w:r w:rsidR="00D20E86" w:rsidRPr="00AB12D0">
        <w:rPr>
          <w:rFonts w:ascii="Calibri" w:hAnsi="Calibri"/>
          <w:color w:val="FF0000"/>
          <w:spacing w:val="-3"/>
          <w:lang w:val="en-GB"/>
        </w:rPr>
        <w:t>Imp</w:t>
      </w:r>
      <w:r w:rsidR="00AF73A0" w:rsidRPr="00AB12D0">
        <w:rPr>
          <w:rFonts w:ascii="Calibri" w:hAnsi="Calibri"/>
          <w:color w:val="FF0000"/>
          <w:spacing w:val="-3"/>
          <w:lang w:val="en-GB"/>
        </w:rPr>
        <w:t>lementation process and or date,</w:t>
      </w:r>
      <w:r w:rsidR="00D20E86" w:rsidRPr="00AB12D0">
        <w:rPr>
          <w:rFonts w:ascii="Calibri" w:hAnsi="Calibri"/>
          <w:color w:val="FF0000"/>
          <w:spacing w:val="-3"/>
          <w:lang w:val="en-GB"/>
        </w:rPr>
        <w:t xml:space="preserve"> next steps in ro</w:t>
      </w:r>
      <w:r w:rsidR="00AF73A0" w:rsidRPr="00AB12D0">
        <w:rPr>
          <w:rFonts w:ascii="Calibri" w:hAnsi="Calibri"/>
          <w:color w:val="FF0000"/>
          <w:spacing w:val="-3"/>
          <w:lang w:val="en-GB"/>
        </w:rPr>
        <w:t>uting, government approval for programs,</w:t>
      </w:r>
      <w:r w:rsidR="00D20E86" w:rsidRPr="00AB12D0">
        <w:rPr>
          <w:rFonts w:ascii="Calibri" w:hAnsi="Calibri"/>
          <w:color w:val="FF0000"/>
          <w:spacing w:val="-3"/>
          <w:lang w:val="en-GB"/>
        </w:rPr>
        <w:t xml:space="preserve"> communication plans</w:t>
      </w:r>
      <w:r w:rsidR="00AF73A0" w:rsidRPr="00AB12D0">
        <w:rPr>
          <w:rFonts w:ascii="Calibri" w:hAnsi="Calibri"/>
          <w:color w:val="FF0000"/>
          <w:spacing w:val="-3"/>
          <w:lang w:val="en-GB"/>
        </w:rPr>
        <w:t>,</w:t>
      </w:r>
      <w:r w:rsidR="00D20E86" w:rsidRPr="00AB12D0">
        <w:rPr>
          <w:rFonts w:ascii="Calibri" w:hAnsi="Calibri"/>
          <w:color w:val="FF0000"/>
          <w:spacing w:val="-3"/>
          <w:lang w:val="en-GB"/>
        </w:rPr>
        <w:t xml:space="preserve"> etc. </w:t>
      </w:r>
    </w:p>
    <w:p w14:paraId="5A7EE4CF" w14:textId="77777777" w:rsidR="004214C6" w:rsidRDefault="004214C6" w:rsidP="004214C6">
      <w:pPr>
        <w:suppressAutoHyphens/>
        <w:jc w:val="both"/>
        <w:rPr>
          <w:rFonts w:ascii="Calibri" w:hAnsi="Calibri"/>
          <w:color w:val="FF0000"/>
          <w:spacing w:val="-3"/>
          <w:lang w:val="en-GB"/>
        </w:rPr>
      </w:pPr>
    </w:p>
    <w:p w14:paraId="511CC7CB" w14:textId="77777777" w:rsidR="001674E3" w:rsidRPr="00DD18DC" w:rsidRDefault="001674E3" w:rsidP="00606C99">
      <w:pPr>
        <w:pStyle w:val="Heading2"/>
        <w:keepNext w:val="0"/>
        <w:tabs>
          <w:tab w:val="clear" w:pos="0"/>
          <w:tab w:val="clear" w:pos="1556"/>
          <w:tab w:val="clear" w:pos="2832"/>
          <w:tab w:val="clear" w:pos="5664"/>
          <w:tab w:val="clear" w:pos="7503"/>
          <w:tab w:val="clear" w:pos="8636"/>
          <w:tab w:val="clear" w:pos="10760"/>
        </w:tabs>
        <w:rPr>
          <w:rFonts w:ascii="Calibri" w:hAnsi="Calibri"/>
          <w:sz w:val="22"/>
          <w:szCs w:val="22"/>
        </w:rPr>
      </w:pPr>
      <w:r w:rsidRPr="00DD18DC">
        <w:rPr>
          <w:rFonts w:ascii="Calibri" w:hAnsi="Calibri"/>
          <w:sz w:val="22"/>
          <w:szCs w:val="22"/>
        </w:rPr>
        <w:t>SUPPORTING MATERIALS</w:t>
      </w:r>
    </w:p>
    <w:p w14:paraId="5829947B" w14:textId="77777777" w:rsidR="001674E3" w:rsidRPr="00DD18DC" w:rsidRDefault="001674E3" w:rsidP="006A4142">
      <w:pPr>
        <w:suppressAutoHyphens/>
        <w:jc w:val="both"/>
        <w:rPr>
          <w:rFonts w:ascii="Calibri" w:hAnsi="Calibri"/>
          <w:spacing w:val="-3"/>
          <w:sz w:val="22"/>
          <w:szCs w:val="22"/>
          <w:lang w:val="en-GB"/>
        </w:rPr>
      </w:pPr>
    </w:p>
    <w:p w14:paraId="4E321570" w14:textId="77777777" w:rsidR="002746FC" w:rsidRPr="00AB12D0" w:rsidRDefault="001674E3" w:rsidP="00606C99">
      <w:pPr>
        <w:suppressAutoHyphens/>
        <w:jc w:val="both"/>
        <w:rPr>
          <w:rFonts w:ascii="Calibri" w:hAnsi="Calibri"/>
          <w:sz w:val="22"/>
          <w:szCs w:val="22"/>
        </w:rPr>
      </w:pPr>
      <w:r w:rsidRPr="00AB12D0">
        <w:rPr>
          <w:rFonts w:ascii="Calibri" w:hAnsi="Calibri"/>
          <w:color w:val="FF0000"/>
          <w:spacing w:val="-3"/>
          <w:sz w:val="22"/>
          <w:szCs w:val="22"/>
          <w:lang w:val="en-GB"/>
        </w:rPr>
        <w:t xml:space="preserve">Please list </w:t>
      </w:r>
      <w:r w:rsidR="004B325A" w:rsidRPr="00AB12D0">
        <w:rPr>
          <w:rFonts w:ascii="Calibri" w:hAnsi="Calibri"/>
          <w:color w:val="FF0000"/>
          <w:spacing w:val="-3"/>
          <w:sz w:val="22"/>
          <w:szCs w:val="22"/>
          <w:lang w:val="en-GB"/>
        </w:rPr>
        <w:t xml:space="preserve">all </w:t>
      </w:r>
      <w:r w:rsidRPr="00AB12D0">
        <w:rPr>
          <w:rFonts w:ascii="Calibri" w:hAnsi="Calibri"/>
          <w:color w:val="FF0000"/>
          <w:spacing w:val="-3"/>
          <w:sz w:val="22"/>
          <w:szCs w:val="22"/>
          <w:lang w:val="en-GB"/>
        </w:rPr>
        <w:t xml:space="preserve">additional materials </w:t>
      </w:r>
      <w:r w:rsidR="004B325A" w:rsidRPr="00AB12D0">
        <w:rPr>
          <w:rFonts w:ascii="Calibri" w:hAnsi="Calibri"/>
          <w:color w:val="FF0000"/>
          <w:spacing w:val="-3"/>
          <w:sz w:val="22"/>
          <w:szCs w:val="22"/>
          <w:lang w:val="en-GB"/>
        </w:rPr>
        <w:t xml:space="preserve">being </w:t>
      </w:r>
      <w:r w:rsidRPr="00AB12D0">
        <w:rPr>
          <w:rFonts w:ascii="Calibri" w:hAnsi="Calibri"/>
          <w:color w:val="FF0000"/>
          <w:spacing w:val="-3"/>
          <w:sz w:val="22"/>
          <w:szCs w:val="22"/>
          <w:lang w:val="en-GB"/>
        </w:rPr>
        <w:t>provided to the body here.</w:t>
      </w:r>
      <w:r w:rsidR="00C065FC" w:rsidRPr="00AB12D0">
        <w:rPr>
          <w:rFonts w:ascii="Calibri" w:hAnsi="Calibri"/>
          <w:color w:val="FF0000"/>
          <w:spacing w:val="-3"/>
          <w:sz w:val="22"/>
          <w:szCs w:val="22"/>
          <w:lang w:val="en-GB"/>
        </w:rPr>
        <w:t xml:space="preserve"> </w:t>
      </w:r>
    </w:p>
    <w:p w14:paraId="726D52F6" w14:textId="77777777" w:rsidR="002746FC" w:rsidRPr="002746FC" w:rsidRDefault="002746FC" w:rsidP="002746FC">
      <w:pPr>
        <w:rPr>
          <w:rFonts w:ascii="Calibri" w:hAnsi="Calibri"/>
          <w:sz w:val="22"/>
          <w:szCs w:val="22"/>
        </w:rPr>
      </w:pPr>
    </w:p>
    <w:p w14:paraId="67148912" w14:textId="77777777" w:rsidR="00EE7589" w:rsidRPr="002746FC" w:rsidRDefault="002746FC" w:rsidP="002746FC">
      <w:pPr>
        <w:tabs>
          <w:tab w:val="left" w:pos="5736"/>
        </w:tabs>
        <w:rPr>
          <w:rFonts w:ascii="Calibri" w:hAnsi="Calibri"/>
          <w:sz w:val="22"/>
          <w:szCs w:val="22"/>
        </w:rPr>
      </w:pPr>
      <w:r>
        <w:rPr>
          <w:rFonts w:ascii="Calibri" w:hAnsi="Calibri"/>
          <w:sz w:val="22"/>
          <w:szCs w:val="22"/>
        </w:rPr>
        <w:tab/>
      </w:r>
    </w:p>
    <w:sectPr w:rsidR="00EE7589" w:rsidRPr="002746FC" w:rsidSect="00DD107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440" w:right="1008" w:bottom="1440" w:left="1008" w:header="72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11AD" w14:textId="77777777" w:rsidR="000D2019" w:rsidRDefault="000D2019">
      <w:r>
        <w:separator/>
      </w:r>
    </w:p>
  </w:endnote>
  <w:endnote w:type="continuationSeparator" w:id="0">
    <w:p w14:paraId="7715FC3A" w14:textId="77777777" w:rsidR="000D2019" w:rsidRDefault="000D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A6C1" w14:textId="77777777" w:rsidR="00BA369F" w:rsidRDefault="00BA3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BFAB" w14:textId="77777777" w:rsidR="006A4142" w:rsidRPr="002746FC" w:rsidRDefault="006A4142">
    <w:pPr>
      <w:pStyle w:val="Footer"/>
      <w:jc w:val="right"/>
      <w:rPr>
        <w:rFonts w:ascii="Calibri" w:hAnsi="Calibri"/>
        <w:sz w:val="22"/>
        <w:szCs w:val="22"/>
      </w:rPr>
    </w:pPr>
    <w:r w:rsidRPr="002746FC">
      <w:rPr>
        <w:rFonts w:ascii="Calibri" w:hAnsi="Calibri"/>
        <w:sz w:val="22"/>
        <w:szCs w:val="22"/>
      </w:rPr>
      <w:fldChar w:fldCharType="begin"/>
    </w:r>
    <w:r w:rsidRPr="002746FC">
      <w:rPr>
        <w:rFonts w:ascii="Calibri" w:hAnsi="Calibri"/>
        <w:sz w:val="22"/>
        <w:szCs w:val="22"/>
      </w:rPr>
      <w:instrText xml:space="preserve"> PAGE   \* MERGEFORMAT </w:instrText>
    </w:r>
    <w:r w:rsidRPr="002746FC">
      <w:rPr>
        <w:rFonts w:ascii="Calibri" w:hAnsi="Calibri"/>
        <w:sz w:val="22"/>
        <w:szCs w:val="22"/>
      </w:rPr>
      <w:fldChar w:fldCharType="separate"/>
    </w:r>
    <w:r w:rsidR="0073032F">
      <w:rPr>
        <w:rFonts w:ascii="Calibri" w:hAnsi="Calibri"/>
        <w:noProof/>
        <w:sz w:val="22"/>
        <w:szCs w:val="22"/>
      </w:rPr>
      <w:t>2</w:t>
    </w:r>
    <w:r w:rsidRPr="002746FC">
      <w:rPr>
        <w:rFonts w:ascii="Calibri" w:hAnsi="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9C9B" w14:textId="77777777" w:rsidR="006D51DB" w:rsidRDefault="006D51DB" w:rsidP="00DD10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F03F" w14:textId="77777777" w:rsidR="000D2019" w:rsidRDefault="000D2019">
      <w:r>
        <w:separator/>
      </w:r>
    </w:p>
  </w:footnote>
  <w:footnote w:type="continuationSeparator" w:id="0">
    <w:p w14:paraId="036EEE8E" w14:textId="77777777" w:rsidR="000D2019" w:rsidRDefault="000D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B86F" w14:textId="77777777" w:rsidR="00BA369F" w:rsidRDefault="00BA3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103115"/>
      <w:docPartObj>
        <w:docPartGallery w:val="Page Numbers (Top of Page)"/>
        <w:docPartUnique/>
      </w:docPartObj>
    </w:sdtPr>
    <w:sdtEndPr>
      <w:rPr>
        <w:rFonts w:asciiTheme="minorHAnsi" w:hAnsiTheme="minorHAnsi"/>
        <w:noProof/>
      </w:rPr>
    </w:sdtEndPr>
    <w:sdtContent>
      <w:p w14:paraId="2DCEE774" w14:textId="77777777" w:rsidR="00DE6B5A" w:rsidRPr="00DE6B5A" w:rsidRDefault="00DE6B5A">
        <w:pPr>
          <w:pStyle w:val="Header"/>
          <w:jc w:val="center"/>
          <w:rPr>
            <w:rFonts w:asciiTheme="minorHAnsi" w:hAnsiTheme="minorHAnsi"/>
          </w:rPr>
        </w:pPr>
        <w:r w:rsidRPr="00DE6B5A">
          <w:rPr>
            <w:rFonts w:asciiTheme="minorHAnsi" w:hAnsiTheme="minorHAnsi"/>
          </w:rPr>
          <w:fldChar w:fldCharType="begin"/>
        </w:r>
        <w:r w:rsidRPr="00DE6B5A">
          <w:rPr>
            <w:rFonts w:asciiTheme="minorHAnsi" w:hAnsiTheme="minorHAnsi"/>
          </w:rPr>
          <w:instrText xml:space="preserve"> PAGE   \* MERGEFORMAT </w:instrText>
        </w:r>
        <w:r w:rsidRPr="00DE6B5A">
          <w:rPr>
            <w:rFonts w:asciiTheme="minorHAnsi" w:hAnsiTheme="minorHAnsi"/>
          </w:rPr>
          <w:fldChar w:fldCharType="separate"/>
        </w:r>
        <w:r w:rsidR="0073032F">
          <w:rPr>
            <w:rFonts w:asciiTheme="minorHAnsi" w:hAnsiTheme="minorHAnsi"/>
            <w:noProof/>
          </w:rPr>
          <w:t>2</w:t>
        </w:r>
        <w:r w:rsidRPr="00DE6B5A">
          <w:rPr>
            <w:rFonts w:asciiTheme="minorHAnsi" w:hAnsiTheme="minorHAnsi"/>
            <w:noProof/>
          </w:rPr>
          <w:fldChar w:fldCharType="end"/>
        </w:r>
      </w:p>
    </w:sdtContent>
  </w:sdt>
  <w:p w14:paraId="7592204F" w14:textId="77777777" w:rsidR="00947F84" w:rsidRDefault="00947F84" w:rsidP="00947F84">
    <w:pPr>
      <w:pStyle w:val="Header"/>
      <w:tabs>
        <w:tab w:val="clear" w:pos="4320"/>
        <w:tab w:val="center" w:pos="468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CCE4" w14:textId="77777777" w:rsidR="00AE33F8" w:rsidRDefault="007C168E">
    <w:pPr>
      <w:pStyle w:val="Header"/>
    </w:pPr>
    <w:r w:rsidRPr="00DD18DC">
      <w:rPr>
        <w:rFonts w:ascii="Calibri" w:hAnsi="Calibri"/>
        <w:noProof/>
        <w:sz w:val="22"/>
        <w:szCs w:val="22"/>
        <w:lang w:val="en-CA" w:eastAsia="en-CA"/>
      </w:rPr>
      <w:drawing>
        <wp:inline distT="0" distB="0" distL="0" distR="0" wp14:anchorId="65E2BA0E" wp14:editId="4608958F">
          <wp:extent cx="9525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10A3"/>
    <w:multiLevelType w:val="hybridMultilevel"/>
    <w:tmpl w:val="C51EC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95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021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353EF5"/>
    <w:multiLevelType w:val="hybridMultilevel"/>
    <w:tmpl w:val="1B9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131C"/>
    <w:multiLevelType w:val="hybridMultilevel"/>
    <w:tmpl w:val="BF6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87C99"/>
    <w:multiLevelType w:val="multilevel"/>
    <w:tmpl w:val="653AD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FE17F9"/>
    <w:multiLevelType w:val="multilevel"/>
    <w:tmpl w:val="BF661C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5566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3A20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4E2D62"/>
    <w:multiLevelType w:val="multilevel"/>
    <w:tmpl w:val="8D6AA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45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901A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9C1002"/>
    <w:multiLevelType w:val="hybridMultilevel"/>
    <w:tmpl w:val="C288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1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9B5FAF"/>
    <w:multiLevelType w:val="hybridMultilevel"/>
    <w:tmpl w:val="2A9AD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224C1"/>
    <w:multiLevelType w:val="hybridMultilevel"/>
    <w:tmpl w:val="82AC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F72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8B361A"/>
    <w:multiLevelType w:val="hybridMultilevel"/>
    <w:tmpl w:val="47FA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84824"/>
    <w:multiLevelType w:val="hybridMultilevel"/>
    <w:tmpl w:val="EE3C03AA"/>
    <w:lvl w:ilvl="0" w:tplc="2E1C2D8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E2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BB0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DA75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EB1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8"/>
  </w:num>
  <w:num w:numId="3">
    <w:abstractNumId w:val="3"/>
  </w:num>
  <w:num w:numId="4">
    <w:abstractNumId w:val="4"/>
  </w:num>
  <w:num w:numId="5">
    <w:abstractNumId w:val="14"/>
  </w:num>
  <w:num w:numId="6">
    <w:abstractNumId w:val="9"/>
    <w:lvlOverride w:ilvl="0"/>
  </w:num>
  <w:num w:numId="7">
    <w:abstractNumId w:val="8"/>
  </w:num>
  <w:num w:numId="8">
    <w:abstractNumId w:val="5"/>
  </w:num>
  <w:num w:numId="9">
    <w:abstractNumId w:val="7"/>
  </w:num>
  <w:num w:numId="10">
    <w:abstractNumId w:val="10"/>
  </w:num>
  <w:num w:numId="11">
    <w:abstractNumId w:val="22"/>
  </w:num>
  <w:num w:numId="12">
    <w:abstractNumId w:val="0"/>
  </w:num>
  <w:num w:numId="13">
    <w:abstractNumId w:val="6"/>
  </w:num>
  <w:num w:numId="14">
    <w:abstractNumId w:val="21"/>
  </w:num>
  <w:num w:numId="15">
    <w:abstractNumId w:val="11"/>
  </w:num>
  <w:num w:numId="16">
    <w:abstractNumId w:val="13"/>
  </w:num>
  <w:num w:numId="17">
    <w:abstractNumId w:val="2"/>
  </w:num>
  <w:num w:numId="18">
    <w:abstractNumId w:val="20"/>
  </w:num>
  <w:num w:numId="19">
    <w:abstractNumId w:val="1"/>
  </w:num>
  <w:num w:numId="20">
    <w:abstractNumId w:val="16"/>
  </w:num>
  <w:num w:numId="21">
    <w:abstractNumId w:val="19"/>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5B"/>
    <w:rsid w:val="00011824"/>
    <w:rsid w:val="0001350C"/>
    <w:rsid w:val="000216E8"/>
    <w:rsid w:val="00023144"/>
    <w:rsid w:val="000239F5"/>
    <w:rsid w:val="000256FE"/>
    <w:rsid w:val="000402BD"/>
    <w:rsid w:val="0005077B"/>
    <w:rsid w:val="00052331"/>
    <w:rsid w:val="00063FBF"/>
    <w:rsid w:val="0007362D"/>
    <w:rsid w:val="00080C08"/>
    <w:rsid w:val="000836B3"/>
    <w:rsid w:val="00084B24"/>
    <w:rsid w:val="000907A0"/>
    <w:rsid w:val="00092E48"/>
    <w:rsid w:val="0009612A"/>
    <w:rsid w:val="000B075A"/>
    <w:rsid w:val="000B2E7D"/>
    <w:rsid w:val="000B519E"/>
    <w:rsid w:val="000D1EEE"/>
    <w:rsid w:val="000D2019"/>
    <w:rsid w:val="000D64C7"/>
    <w:rsid w:val="000F6EC9"/>
    <w:rsid w:val="001005D6"/>
    <w:rsid w:val="001046D7"/>
    <w:rsid w:val="00105FC4"/>
    <w:rsid w:val="001101DE"/>
    <w:rsid w:val="00115379"/>
    <w:rsid w:val="00115540"/>
    <w:rsid w:val="00131DFB"/>
    <w:rsid w:val="00136EE3"/>
    <w:rsid w:val="0014098C"/>
    <w:rsid w:val="0014339B"/>
    <w:rsid w:val="00146D76"/>
    <w:rsid w:val="001553B2"/>
    <w:rsid w:val="001578B6"/>
    <w:rsid w:val="001674E3"/>
    <w:rsid w:val="0017328D"/>
    <w:rsid w:val="00174A12"/>
    <w:rsid w:val="00180ADB"/>
    <w:rsid w:val="00186045"/>
    <w:rsid w:val="00190EC4"/>
    <w:rsid w:val="001922F8"/>
    <w:rsid w:val="001A17AF"/>
    <w:rsid w:val="001B4B35"/>
    <w:rsid w:val="001B70A2"/>
    <w:rsid w:val="001B7C0B"/>
    <w:rsid w:val="001C1FD3"/>
    <w:rsid w:val="001C688C"/>
    <w:rsid w:val="001D0972"/>
    <w:rsid w:val="001D2F22"/>
    <w:rsid w:val="001D49C6"/>
    <w:rsid w:val="001F720E"/>
    <w:rsid w:val="00201011"/>
    <w:rsid w:val="002071E2"/>
    <w:rsid w:val="0022698B"/>
    <w:rsid w:val="00227B14"/>
    <w:rsid w:val="00230FFA"/>
    <w:rsid w:val="00240B96"/>
    <w:rsid w:val="00246992"/>
    <w:rsid w:val="00251241"/>
    <w:rsid w:val="002518C7"/>
    <w:rsid w:val="00261DA3"/>
    <w:rsid w:val="00267837"/>
    <w:rsid w:val="00267C0F"/>
    <w:rsid w:val="002746FC"/>
    <w:rsid w:val="00291511"/>
    <w:rsid w:val="002923FE"/>
    <w:rsid w:val="00297F40"/>
    <w:rsid w:val="002C33D5"/>
    <w:rsid w:val="002D582A"/>
    <w:rsid w:val="002E0B0B"/>
    <w:rsid w:val="002F2630"/>
    <w:rsid w:val="002F6427"/>
    <w:rsid w:val="00300B8A"/>
    <w:rsid w:val="00300C6C"/>
    <w:rsid w:val="00307F7E"/>
    <w:rsid w:val="0032624D"/>
    <w:rsid w:val="003379EF"/>
    <w:rsid w:val="00342B1A"/>
    <w:rsid w:val="00345DE3"/>
    <w:rsid w:val="003500F1"/>
    <w:rsid w:val="00357D62"/>
    <w:rsid w:val="00360349"/>
    <w:rsid w:val="0038120E"/>
    <w:rsid w:val="00382C2A"/>
    <w:rsid w:val="00385AF6"/>
    <w:rsid w:val="0039267E"/>
    <w:rsid w:val="003A02A3"/>
    <w:rsid w:val="003A418E"/>
    <w:rsid w:val="003A42AD"/>
    <w:rsid w:val="003B21C6"/>
    <w:rsid w:val="003C4B7F"/>
    <w:rsid w:val="003C756D"/>
    <w:rsid w:val="003D735C"/>
    <w:rsid w:val="003E2751"/>
    <w:rsid w:val="003E3EA4"/>
    <w:rsid w:val="003E64F1"/>
    <w:rsid w:val="004014BA"/>
    <w:rsid w:val="00403CAD"/>
    <w:rsid w:val="004214C6"/>
    <w:rsid w:val="00444F0C"/>
    <w:rsid w:val="004518A0"/>
    <w:rsid w:val="00461F62"/>
    <w:rsid w:val="0047115D"/>
    <w:rsid w:val="0047226E"/>
    <w:rsid w:val="004832BF"/>
    <w:rsid w:val="0048547E"/>
    <w:rsid w:val="004856D8"/>
    <w:rsid w:val="00496108"/>
    <w:rsid w:val="004B0AC4"/>
    <w:rsid w:val="004B325A"/>
    <w:rsid w:val="004B7153"/>
    <w:rsid w:val="004D3E09"/>
    <w:rsid w:val="004E5917"/>
    <w:rsid w:val="004F6A5B"/>
    <w:rsid w:val="004F79AA"/>
    <w:rsid w:val="0050449E"/>
    <w:rsid w:val="00507541"/>
    <w:rsid w:val="00514CB8"/>
    <w:rsid w:val="005175BD"/>
    <w:rsid w:val="00521A0A"/>
    <w:rsid w:val="00522C04"/>
    <w:rsid w:val="005252DA"/>
    <w:rsid w:val="00561B83"/>
    <w:rsid w:val="00571D75"/>
    <w:rsid w:val="005725F2"/>
    <w:rsid w:val="005820B6"/>
    <w:rsid w:val="00582BF8"/>
    <w:rsid w:val="0058681A"/>
    <w:rsid w:val="00593439"/>
    <w:rsid w:val="005A3582"/>
    <w:rsid w:val="005B0E0D"/>
    <w:rsid w:val="005B4E4D"/>
    <w:rsid w:val="005C1EA3"/>
    <w:rsid w:val="005D0250"/>
    <w:rsid w:val="00606C99"/>
    <w:rsid w:val="0061298B"/>
    <w:rsid w:val="00617603"/>
    <w:rsid w:val="006247F4"/>
    <w:rsid w:val="006249CC"/>
    <w:rsid w:val="00637D83"/>
    <w:rsid w:val="00640AF0"/>
    <w:rsid w:val="006462F1"/>
    <w:rsid w:val="006529A9"/>
    <w:rsid w:val="0066669C"/>
    <w:rsid w:val="0067792F"/>
    <w:rsid w:val="00687FE3"/>
    <w:rsid w:val="00695FB0"/>
    <w:rsid w:val="006A1E39"/>
    <w:rsid w:val="006A4142"/>
    <w:rsid w:val="006A6A0F"/>
    <w:rsid w:val="006B392B"/>
    <w:rsid w:val="006C0DB0"/>
    <w:rsid w:val="006C2520"/>
    <w:rsid w:val="006D108C"/>
    <w:rsid w:val="006D51DB"/>
    <w:rsid w:val="006D6DDD"/>
    <w:rsid w:val="006E4F8A"/>
    <w:rsid w:val="006F0272"/>
    <w:rsid w:val="006F21E9"/>
    <w:rsid w:val="0071020B"/>
    <w:rsid w:val="00713DC4"/>
    <w:rsid w:val="007147F4"/>
    <w:rsid w:val="00715166"/>
    <w:rsid w:val="00722017"/>
    <w:rsid w:val="00722737"/>
    <w:rsid w:val="0073032F"/>
    <w:rsid w:val="00731C87"/>
    <w:rsid w:val="00742BBF"/>
    <w:rsid w:val="0074780E"/>
    <w:rsid w:val="00762D8A"/>
    <w:rsid w:val="00764692"/>
    <w:rsid w:val="00776E21"/>
    <w:rsid w:val="007777B1"/>
    <w:rsid w:val="0077795B"/>
    <w:rsid w:val="00777CBF"/>
    <w:rsid w:val="007809FA"/>
    <w:rsid w:val="00792B6A"/>
    <w:rsid w:val="00795FE4"/>
    <w:rsid w:val="00797CB4"/>
    <w:rsid w:val="007B6864"/>
    <w:rsid w:val="007C168E"/>
    <w:rsid w:val="007C301C"/>
    <w:rsid w:val="007D0C17"/>
    <w:rsid w:val="007F0023"/>
    <w:rsid w:val="007F5D8E"/>
    <w:rsid w:val="008274F0"/>
    <w:rsid w:val="00832639"/>
    <w:rsid w:val="00836A3A"/>
    <w:rsid w:val="008414A1"/>
    <w:rsid w:val="00857BD0"/>
    <w:rsid w:val="008702BF"/>
    <w:rsid w:val="008946B7"/>
    <w:rsid w:val="00896945"/>
    <w:rsid w:val="008A3D9D"/>
    <w:rsid w:val="008D0FE3"/>
    <w:rsid w:val="00914064"/>
    <w:rsid w:val="00947F84"/>
    <w:rsid w:val="009520E1"/>
    <w:rsid w:val="009520EB"/>
    <w:rsid w:val="00952E46"/>
    <w:rsid w:val="009719E1"/>
    <w:rsid w:val="00973A52"/>
    <w:rsid w:val="00975E93"/>
    <w:rsid w:val="009822D9"/>
    <w:rsid w:val="009836D4"/>
    <w:rsid w:val="009960D8"/>
    <w:rsid w:val="009A2F12"/>
    <w:rsid w:val="009B1ED4"/>
    <w:rsid w:val="009C3DE3"/>
    <w:rsid w:val="009C4156"/>
    <w:rsid w:val="009C705C"/>
    <w:rsid w:val="009C7761"/>
    <w:rsid w:val="009D03E6"/>
    <w:rsid w:val="009D3507"/>
    <w:rsid w:val="009D5FF1"/>
    <w:rsid w:val="009E2DFD"/>
    <w:rsid w:val="009F182B"/>
    <w:rsid w:val="009F7727"/>
    <w:rsid w:val="00A04192"/>
    <w:rsid w:val="00A11DD2"/>
    <w:rsid w:val="00A33DE3"/>
    <w:rsid w:val="00A40FB8"/>
    <w:rsid w:val="00A44F6C"/>
    <w:rsid w:val="00A453DA"/>
    <w:rsid w:val="00A53215"/>
    <w:rsid w:val="00A727B0"/>
    <w:rsid w:val="00A80D0A"/>
    <w:rsid w:val="00A80DA8"/>
    <w:rsid w:val="00A84C9A"/>
    <w:rsid w:val="00A92E84"/>
    <w:rsid w:val="00A9317D"/>
    <w:rsid w:val="00A94B84"/>
    <w:rsid w:val="00A9554C"/>
    <w:rsid w:val="00AA5D6F"/>
    <w:rsid w:val="00AB0CCB"/>
    <w:rsid w:val="00AB12D0"/>
    <w:rsid w:val="00AB49A4"/>
    <w:rsid w:val="00AC25A9"/>
    <w:rsid w:val="00AC2F0F"/>
    <w:rsid w:val="00AD3721"/>
    <w:rsid w:val="00AE33F8"/>
    <w:rsid w:val="00AE46A8"/>
    <w:rsid w:val="00AF73A0"/>
    <w:rsid w:val="00B00C24"/>
    <w:rsid w:val="00B01BB2"/>
    <w:rsid w:val="00B42BFC"/>
    <w:rsid w:val="00B50D38"/>
    <w:rsid w:val="00B5360D"/>
    <w:rsid w:val="00B566D0"/>
    <w:rsid w:val="00B63BEE"/>
    <w:rsid w:val="00B66368"/>
    <w:rsid w:val="00B7470B"/>
    <w:rsid w:val="00B77605"/>
    <w:rsid w:val="00B77E5B"/>
    <w:rsid w:val="00B801ED"/>
    <w:rsid w:val="00B90964"/>
    <w:rsid w:val="00BA1573"/>
    <w:rsid w:val="00BA369F"/>
    <w:rsid w:val="00BC6517"/>
    <w:rsid w:val="00BC6D09"/>
    <w:rsid w:val="00BD3B1A"/>
    <w:rsid w:val="00BE41BB"/>
    <w:rsid w:val="00BE5946"/>
    <w:rsid w:val="00BF6765"/>
    <w:rsid w:val="00C065FC"/>
    <w:rsid w:val="00C167C8"/>
    <w:rsid w:val="00C205EC"/>
    <w:rsid w:val="00C24FF5"/>
    <w:rsid w:val="00C33DDF"/>
    <w:rsid w:val="00C36540"/>
    <w:rsid w:val="00C455BD"/>
    <w:rsid w:val="00C473FD"/>
    <w:rsid w:val="00C47525"/>
    <w:rsid w:val="00C60CA3"/>
    <w:rsid w:val="00C61DDA"/>
    <w:rsid w:val="00C70EF2"/>
    <w:rsid w:val="00C754A1"/>
    <w:rsid w:val="00C75A2A"/>
    <w:rsid w:val="00C803BA"/>
    <w:rsid w:val="00C929AB"/>
    <w:rsid w:val="00CA07CA"/>
    <w:rsid w:val="00CA1618"/>
    <w:rsid w:val="00CA3548"/>
    <w:rsid w:val="00CB0399"/>
    <w:rsid w:val="00CB15C9"/>
    <w:rsid w:val="00CB1C3B"/>
    <w:rsid w:val="00CC2958"/>
    <w:rsid w:val="00CD18BE"/>
    <w:rsid w:val="00CD1AD9"/>
    <w:rsid w:val="00CE0170"/>
    <w:rsid w:val="00CE081F"/>
    <w:rsid w:val="00CE1770"/>
    <w:rsid w:val="00CE17E3"/>
    <w:rsid w:val="00CE7B01"/>
    <w:rsid w:val="00D0600E"/>
    <w:rsid w:val="00D14D0B"/>
    <w:rsid w:val="00D20E86"/>
    <w:rsid w:val="00D34D23"/>
    <w:rsid w:val="00D351C1"/>
    <w:rsid w:val="00D353BE"/>
    <w:rsid w:val="00D354DC"/>
    <w:rsid w:val="00D4315C"/>
    <w:rsid w:val="00D51D2C"/>
    <w:rsid w:val="00D54EB9"/>
    <w:rsid w:val="00D73D24"/>
    <w:rsid w:val="00D76594"/>
    <w:rsid w:val="00D903ED"/>
    <w:rsid w:val="00D92AF3"/>
    <w:rsid w:val="00D92F0C"/>
    <w:rsid w:val="00D94063"/>
    <w:rsid w:val="00DB161A"/>
    <w:rsid w:val="00DC2E02"/>
    <w:rsid w:val="00DC4D0B"/>
    <w:rsid w:val="00DD107D"/>
    <w:rsid w:val="00DD18DC"/>
    <w:rsid w:val="00DD21BC"/>
    <w:rsid w:val="00DE318C"/>
    <w:rsid w:val="00DE6B5A"/>
    <w:rsid w:val="00DF4192"/>
    <w:rsid w:val="00DF4515"/>
    <w:rsid w:val="00DF5684"/>
    <w:rsid w:val="00DF5B88"/>
    <w:rsid w:val="00E05F71"/>
    <w:rsid w:val="00E33B91"/>
    <w:rsid w:val="00E3604F"/>
    <w:rsid w:val="00E36AC2"/>
    <w:rsid w:val="00E43958"/>
    <w:rsid w:val="00E43B27"/>
    <w:rsid w:val="00E43DA4"/>
    <w:rsid w:val="00E471DB"/>
    <w:rsid w:val="00E55F6A"/>
    <w:rsid w:val="00E75863"/>
    <w:rsid w:val="00E77EA9"/>
    <w:rsid w:val="00E85074"/>
    <w:rsid w:val="00E946BA"/>
    <w:rsid w:val="00E949EA"/>
    <w:rsid w:val="00E96413"/>
    <w:rsid w:val="00EA298F"/>
    <w:rsid w:val="00EA3755"/>
    <w:rsid w:val="00EA4EC9"/>
    <w:rsid w:val="00EC0B32"/>
    <w:rsid w:val="00EC4B86"/>
    <w:rsid w:val="00ED1F1D"/>
    <w:rsid w:val="00ED7B42"/>
    <w:rsid w:val="00EE0FD3"/>
    <w:rsid w:val="00EE5B11"/>
    <w:rsid w:val="00EE7589"/>
    <w:rsid w:val="00EF341F"/>
    <w:rsid w:val="00F11CED"/>
    <w:rsid w:val="00F15A11"/>
    <w:rsid w:val="00F33A47"/>
    <w:rsid w:val="00F36CC5"/>
    <w:rsid w:val="00F463AF"/>
    <w:rsid w:val="00F50F15"/>
    <w:rsid w:val="00F62455"/>
    <w:rsid w:val="00F63D5B"/>
    <w:rsid w:val="00F673A4"/>
    <w:rsid w:val="00F72577"/>
    <w:rsid w:val="00F73F79"/>
    <w:rsid w:val="00F73FE3"/>
    <w:rsid w:val="00F95A0E"/>
    <w:rsid w:val="00F97969"/>
    <w:rsid w:val="00FA133D"/>
    <w:rsid w:val="00FC337C"/>
    <w:rsid w:val="00FC5974"/>
    <w:rsid w:val="00FD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8AB7B0"/>
  <w15:chartTrackingRefBased/>
  <w15:docId w15:val="{599A3E9C-ACA8-4840-92B4-DF7D9612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5B"/>
    <w:pPr>
      <w:widowControl w:val="0"/>
    </w:pPr>
    <w:rPr>
      <w:rFonts w:ascii="Times New Roman" w:eastAsia="Times New Roman" w:hAnsi="Times New Roman"/>
    </w:rPr>
  </w:style>
  <w:style w:type="paragraph" w:styleId="Heading1">
    <w:name w:val="heading 1"/>
    <w:basedOn w:val="Normal"/>
    <w:next w:val="Normal"/>
    <w:link w:val="Heading1Char"/>
    <w:qFormat/>
    <w:rsid w:val="0077795B"/>
    <w:pPr>
      <w:keepNext/>
      <w:suppressAutoHyphens/>
      <w:jc w:val="right"/>
      <w:outlineLvl w:val="0"/>
    </w:pPr>
    <w:rPr>
      <w:rFonts w:ascii="Arial" w:hAnsi="Arial"/>
      <w:b/>
      <w:sz w:val="28"/>
      <w:lang w:val="en-GB"/>
    </w:rPr>
  </w:style>
  <w:style w:type="paragraph" w:styleId="Heading2">
    <w:name w:val="heading 2"/>
    <w:basedOn w:val="Normal"/>
    <w:next w:val="Normal"/>
    <w:link w:val="Heading2Char"/>
    <w:qFormat/>
    <w:rsid w:val="0077795B"/>
    <w:pPr>
      <w:keepNext/>
      <w:tabs>
        <w:tab w:val="left" w:pos="0"/>
        <w:tab w:val="left" w:pos="1556"/>
        <w:tab w:val="left" w:pos="2832"/>
        <w:tab w:val="left" w:pos="5664"/>
        <w:tab w:val="left" w:pos="7503"/>
        <w:tab w:val="left" w:pos="8636"/>
        <w:tab w:val="right" w:pos="10760"/>
      </w:tabs>
      <w:suppressAutoHyphens/>
      <w:jc w:val="both"/>
      <w:outlineLvl w:val="1"/>
    </w:pPr>
    <w:rPr>
      <w:rFonts w:ascii="Arial" w:hAnsi="Arial"/>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795B"/>
    <w:rPr>
      <w:rFonts w:ascii="Arial" w:eastAsia="Times New Roman" w:hAnsi="Arial" w:cs="Times New Roman"/>
      <w:b/>
      <w:sz w:val="28"/>
      <w:szCs w:val="20"/>
      <w:lang w:val="en-GB"/>
    </w:rPr>
  </w:style>
  <w:style w:type="character" w:customStyle="1" w:styleId="Heading2Char">
    <w:name w:val="Heading 2 Char"/>
    <w:link w:val="Heading2"/>
    <w:rsid w:val="0077795B"/>
    <w:rPr>
      <w:rFonts w:ascii="Arial" w:eastAsia="Times New Roman" w:hAnsi="Arial" w:cs="Times New Roman"/>
      <w:b/>
      <w:spacing w:val="-3"/>
      <w:sz w:val="24"/>
      <w:szCs w:val="20"/>
      <w:lang w:val="en-GB"/>
    </w:rPr>
  </w:style>
  <w:style w:type="paragraph" w:styleId="Header">
    <w:name w:val="header"/>
    <w:basedOn w:val="Normal"/>
    <w:link w:val="HeaderChar"/>
    <w:uiPriority w:val="99"/>
    <w:rsid w:val="0077795B"/>
    <w:pPr>
      <w:tabs>
        <w:tab w:val="center" w:pos="4320"/>
        <w:tab w:val="right" w:pos="8640"/>
      </w:tabs>
    </w:pPr>
  </w:style>
  <w:style w:type="character" w:customStyle="1" w:styleId="HeaderChar">
    <w:name w:val="Header Char"/>
    <w:link w:val="Header"/>
    <w:uiPriority w:val="99"/>
    <w:rsid w:val="0077795B"/>
    <w:rPr>
      <w:rFonts w:ascii="Times New Roman" w:eastAsia="Times New Roman" w:hAnsi="Times New Roman" w:cs="Times New Roman"/>
      <w:sz w:val="20"/>
      <w:szCs w:val="20"/>
    </w:rPr>
  </w:style>
  <w:style w:type="character" w:styleId="PageNumber">
    <w:name w:val="page number"/>
    <w:basedOn w:val="DefaultParagraphFont"/>
    <w:rsid w:val="0077795B"/>
  </w:style>
  <w:style w:type="paragraph" w:styleId="Footer">
    <w:name w:val="footer"/>
    <w:basedOn w:val="Normal"/>
    <w:link w:val="FooterChar"/>
    <w:uiPriority w:val="99"/>
    <w:unhideWhenUsed/>
    <w:rsid w:val="00AE33F8"/>
    <w:pPr>
      <w:tabs>
        <w:tab w:val="center" w:pos="4680"/>
        <w:tab w:val="right" w:pos="9360"/>
      </w:tabs>
    </w:pPr>
  </w:style>
  <w:style w:type="character" w:customStyle="1" w:styleId="FooterChar">
    <w:name w:val="Footer Char"/>
    <w:link w:val="Footer"/>
    <w:uiPriority w:val="99"/>
    <w:rsid w:val="00AE33F8"/>
    <w:rPr>
      <w:rFonts w:ascii="Times New Roman" w:eastAsia="Times New Roman" w:hAnsi="Times New Roman"/>
    </w:rPr>
  </w:style>
  <w:style w:type="table" w:styleId="TableGrid">
    <w:name w:val="Table Grid"/>
    <w:basedOn w:val="TableNormal"/>
    <w:uiPriority w:val="59"/>
    <w:rsid w:val="00E4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E86"/>
    <w:rPr>
      <w:rFonts w:ascii="Segoe UI" w:hAnsi="Segoe UI" w:cs="Segoe UI"/>
      <w:sz w:val="18"/>
      <w:szCs w:val="18"/>
    </w:rPr>
  </w:style>
  <w:style w:type="numbering" w:styleId="1ai">
    <w:name w:val="Outline List 1"/>
    <w:basedOn w:val="NoList"/>
    <w:uiPriority w:val="99"/>
    <w:semiHidden/>
    <w:unhideWhenUsed/>
    <w:rsid w:val="00606C99"/>
    <w:pPr>
      <w:numPr>
        <w:numId w:val="9"/>
      </w:numPr>
    </w:pPr>
  </w:style>
  <w:style w:type="character" w:customStyle="1" w:styleId="BalloonTextChar">
    <w:name w:val="Balloon Text Char"/>
    <w:link w:val="BalloonText"/>
    <w:uiPriority w:val="99"/>
    <w:semiHidden/>
    <w:rsid w:val="00D20E86"/>
    <w:rPr>
      <w:rFonts w:ascii="Segoe UI" w:eastAsia="Times New Roman" w:hAnsi="Segoe UI" w:cs="Segoe UI"/>
      <w:sz w:val="18"/>
      <w:szCs w:val="18"/>
    </w:rPr>
  </w:style>
  <w:style w:type="paragraph" w:styleId="Subtitle">
    <w:name w:val="Subtitle"/>
    <w:basedOn w:val="Normal"/>
    <w:link w:val="SubtitleChar"/>
    <w:uiPriority w:val="99"/>
    <w:qFormat/>
    <w:rsid w:val="00E36AC2"/>
    <w:pPr>
      <w:widowControl/>
      <w:spacing w:after="60"/>
      <w:jc w:val="center"/>
    </w:pPr>
    <w:rPr>
      <w:rFonts w:ascii="Arial" w:hAnsi="Arial"/>
      <w:sz w:val="24"/>
    </w:rPr>
  </w:style>
  <w:style w:type="character" w:customStyle="1" w:styleId="SubtitleChar">
    <w:name w:val="Subtitle Char"/>
    <w:basedOn w:val="DefaultParagraphFont"/>
    <w:link w:val="Subtitle"/>
    <w:uiPriority w:val="99"/>
    <w:rsid w:val="00E36AC2"/>
    <w:rPr>
      <w:rFonts w:ascii="Arial" w:eastAsia="Times New Roman" w:hAnsi="Arial"/>
      <w:sz w:val="24"/>
    </w:rPr>
  </w:style>
  <w:style w:type="character" w:styleId="PlaceholderText">
    <w:name w:val="Placeholder Text"/>
    <w:basedOn w:val="DefaultParagraphFont"/>
    <w:uiPriority w:val="99"/>
    <w:semiHidden/>
    <w:rsid w:val="00E36AC2"/>
    <w:rPr>
      <w:color w:val="808080"/>
    </w:rPr>
  </w:style>
  <w:style w:type="paragraph" w:styleId="z-TopofForm">
    <w:name w:val="HTML Top of Form"/>
    <w:basedOn w:val="Normal"/>
    <w:next w:val="Normal"/>
    <w:link w:val="z-TopofFormChar"/>
    <w:hidden/>
    <w:uiPriority w:val="99"/>
    <w:semiHidden/>
    <w:unhideWhenUsed/>
    <w:rsid w:val="00BA36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36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6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369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082B8C49D1475084D9A97404A09B8B"/>
        <w:category>
          <w:name w:val="General"/>
          <w:gallery w:val="placeholder"/>
        </w:category>
        <w:types>
          <w:type w:val="bbPlcHdr"/>
        </w:types>
        <w:behaviors>
          <w:behavior w:val="content"/>
        </w:behaviors>
        <w:guid w:val="{BF8C2C7C-6C58-4872-9CFF-E0B0AE8EC453}"/>
      </w:docPartPr>
      <w:docPartBody>
        <w:p w:rsidR="005C36DD" w:rsidRDefault="00913C87" w:rsidP="00913C87">
          <w:pPr>
            <w:pStyle w:val="82082B8C49D1475084D9A97404A09B8B"/>
          </w:pPr>
          <w:r w:rsidRPr="006F7BF9">
            <w:rPr>
              <w:rStyle w:val="PlaceholderText"/>
            </w:rPr>
            <w:t xml:space="preserve">Choose </w:t>
          </w:r>
          <w:r>
            <w:rPr>
              <w:rStyle w:val="PlaceholderText"/>
            </w:rPr>
            <w:t>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87"/>
    <w:rsid w:val="005C36DD"/>
    <w:rsid w:val="0091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C87"/>
  </w:style>
  <w:style w:type="paragraph" w:customStyle="1" w:styleId="82082B8C49D1475084D9A97404A09B8B">
    <w:name w:val="82082B8C49D1475084D9A97404A09B8B"/>
    <w:rsid w:val="00913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1512-BE14-4715-AD7C-AF09570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Wagner</dc:creator>
  <cp:keywords/>
  <cp:lastModifiedBy>Cherie Tutt</cp:lastModifiedBy>
  <cp:revision>9</cp:revision>
  <cp:lastPrinted>2015-01-23T17:06:00Z</cp:lastPrinted>
  <dcterms:created xsi:type="dcterms:W3CDTF">2015-08-24T17:16:00Z</dcterms:created>
  <dcterms:modified xsi:type="dcterms:W3CDTF">2021-10-15T15:38:00Z</dcterms:modified>
</cp:coreProperties>
</file>